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C4" w:rsidRDefault="00091AC4" w:rsidP="002944D8">
      <w:pPr>
        <w:pStyle w:val="af"/>
        <w:jc w:val="center"/>
        <w:rPr>
          <w:rFonts w:ascii="小标宋" w:eastAsia="小标宋" w:hAnsi="Times New Roman" w:cs="Times New Roman"/>
          <w:kern w:val="2"/>
          <w:sz w:val="36"/>
          <w:szCs w:val="36"/>
        </w:rPr>
      </w:pPr>
      <w:r w:rsidRPr="006D6597">
        <w:rPr>
          <w:rFonts w:ascii="小标宋" w:eastAsia="小标宋" w:hAnsi="Times New Roman" w:cs="Times New Roman" w:hint="eastAsia"/>
          <w:kern w:val="2"/>
          <w:sz w:val="36"/>
          <w:szCs w:val="36"/>
        </w:rPr>
        <w:t>长安大学研究生学位论文撰写规范</w:t>
      </w:r>
    </w:p>
    <w:p w:rsidR="000D466C" w:rsidRPr="000D466C" w:rsidRDefault="000D466C" w:rsidP="00C67BA9">
      <w:pPr>
        <w:pStyle w:val="af"/>
        <w:spacing w:beforeLines="50" w:beforeAutospacing="0" w:afterLines="50" w:afterAutospacing="0"/>
        <w:jc w:val="center"/>
        <w:rPr>
          <w:rFonts w:cs="Times New Roman"/>
          <w:kern w:val="2"/>
          <w:sz w:val="21"/>
          <w:szCs w:val="21"/>
        </w:rPr>
      </w:pPr>
      <w:r w:rsidRPr="000D466C">
        <w:rPr>
          <w:rFonts w:hint="eastAsia"/>
          <w:color w:val="000000"/>
          <w:sz w:val="21"/>
          <w:szCs w:val="21"/>
        </w:rPr>
        <w:t>长大</w:t>
      </w:r>
      <w:r w:rsidRPr="000D466C">
        <w:rPr>
          <w:rFonts w:hint="eastAsia"/>
          <w:color w:val="000000"/>
          <w:sz w:val="21"/>
          <w:szCs w:val="21"/>
          <w:lang w:val="zh-CN"/>
        </w:rPr>
        <w:t>研〔2014〕</w:t>
      </w:r>
      <w:r w:rsidRPr="000D466C">
        <w:rPr>
          <w:rFonts w:hint="eastAsia"/>
          <w:color w:val="000000"/>
          <w:sz w:val="21"/>
          <w:szCs w:val="21"/>
        </w:rPr>
        <w:t>58号</w:t>
      </w:r>
    </w:p>
    <w:p w:rsidR="00091AC4" w:rsidRPr="006D6597" w:rsidRDefault="00091AC4" w:rsidP="006D6597">
      <w:pPr>
        <w:pStyle w:val="af"/>
        <w:spacing w:before="0" w:beforeAutospacing="0" w:after="0" w:afterAutospacing="0" w:line="360" w:lineRule="auto"/>
        <w:ind w:firstLineChars="200" w:firstLine="412"/>
        <w:rPr>
          <w:rFonts w:ascii="Times New Roman" w:hAnsi="Times New Roman" w:cs="Times New Roman"/>
          <w:spacing w:val="-2"/>
          <w:kern w:val="2"/>
          <w:sz w:val="21"/>
        </w:rPr>
      </w:pPr>
      <w:r w:rsidRPr="006D6597">
        <w:rPr>
          <w:rFonts w:ascii="Times New Roman" w:hAnsi="Times New Roman" w:cs="Times New Roman"/>
          <w:spacing w:val="-2"/>
          <w:kern w:val="2"/>
          <w:sz w:val="21"/>
        </w:rPr>
        <w:t>为</w:t>
      </w:r>
      <w:r w:rsidRPr="006D6597">
        <w:rPr>
          <w:rFonts w:ascii="Times New Roman" w:hAnsi="Times New Roman" w:cs="Times New Roman" w:hint="eastAsia"/>
          <w:spacing w:val="-2"/>
          <w:kern w:val="2"/>
          <w:sz w:val="21"/>
        </w:rPr>
        <w:t>了</w:t>
      </w:r>
      <w:r w:rsidRPr="006D6597">
        <w:rPr>
          <w:rFonts w:ascii="Times New Roman" w:hAnsi="Times New Roman" w:cs="Times New Roman"/>
          <w:spacing w:val="-2"/>
          <w:kern w:val="2"/>
          <w:sz w:val="21"/>
        </w:rPr>
        <w:t>提高研究生学位论文质量，统一学位论文的撰写和编辑的格式，便</w:t>
      </w:r>
      <w:r w:rsidRPr="006D6597">
        <w:rPr>
          <w:rFonts w:ascii="Times New Roman" w:hAnsi="Times New Roman" w:cs="Times New Roman" w:hint="eastAsia"/>
          <w:spacing w:val="-2"/>
          <w:kern w:val="2"/>
          <w:sz w:val="21"/>
        </w:rPr>
        <w:t>于</w:t>
      </w:r>
      <w:r w:rsidRPr="006D6597">
        <w:rPr>
          <w:rFonts w:ascii="Times New Roman" w:hAnsi="Times New Roman" w:cs="Times New Roman"/>
          <w:spacing w:val="-2"/>
          <w:kern w:val="2"/>
          <w:sz w:val="21"/>
        </w:rPr>
        <w:t>信息的收集、存储、检索、利用</w:t>
      </w:r>
      <w:r w:rsidRPr="006D6597">
        <w:rPr>
          <w:rFonts w:ascii="Times New Roman" w:hAnsi="Times New Roman" w:cs="Times New Roman" w:hint="eastAsia"/>
          <w:spacing w:val="-2"/>
          <w:kern w:val="2"/>
          <w:sz w:val="21"/>
        </w:rPr>
        <w:t>和</w:t>
      </w:r>
      <w:r w:rsidRPr="006D6597">
        <w:rPr>
          <w:rFonts w:ascii="Times New Roman" w:hAnsi="Times New Roman" w:cs="Times New Roman"/>
          <w:spacing w:val="-2"/>
          <w:kern w:val="2"/>
          <w:sz w:val="21"/>
        </w:rPr>
        <w:t>交流、传播。根据</w:t>
      </w:r>
      <w:r w:rsidR="00D90178" w:rsidRPr="006D6597">
        <w:rPr>
          <w:rFonts w:ascii="Times New Roman" w:hAnsi="Times New Roman" w:cs="Times New Roman" w:hint="eastAsia"/>
          <w:spacing w:val="-2"/>
          <w:kern w:val="2"/>
          <w:sz w:val="21"/>
        </w:rPr>
        <w:t>国家</w:t>
      </w:r>
      <w:r w:rsidRPr="006D6597">
        <w:rPr>
          <w:rFonts w:ascii="Times New Roman" w:hAnsi="Times New Roman" w:cs="Times New Roman" w:hint="eastAsia"/>
          <w:spacing w:val="-2"/>
          <w:kern w:val="2"/>
          <w:sz w:val="21"/>
        </w:rPr>
        <w:t>有关</w:t>
      </w:r>
      <w:r w:rsidR="00D90178" w:rsidRPr="006D6597">
        <w:rPr>
          <w:rFonts w:ascii="Times New Roman" w:hAnsi="Times New Roman" w:cs="Times New Roman" w:hint="eastAsia"/>
          <w:spacing w:val="-2"/>
          <w:kern w:val="2"/>
          <w:sz w:val="21"/>
        </w:rPr>
        <w:t>标准和</w:t>
      </w:r>
      <w:r w:rsidR="006D6597" w:rsidRPr="006D6597">
        <w:rPr>
          <w:rFonts w:ascii="Times New Roman" w:hAnsi="Times New Roman" w:cs="Times New Roman" w:hint="eastAsia"/>
          <w:spacing w:val="-2"/>
          <w:kern w:val="2"/>
          <w:sz w:val="21"/>
        </w:rPr>
        <w:t>学校</w:t>
      </w:r>
      <w:r w:rsidR="00D90178" w:rsidRPr="006D6597">
        <w:rPr>
          <w:rFonts w:ascii="Times New Roman" w:hAnsi="Times New Roman" w:cs="Times New Roman" w:hint="eastAsia"/>
          <w:spacing w:val="-2"/>
          <w:kern w:val="2"/>
          <w:sz w:val="21"/>
        </w:rPr>
        <w:t>实际</w:t>
      </w:r>
      <w:r w:rsidRPr="006D6597">
        <w:rPr>
          <w:rFonts w:ascii="Times New Roman" w:hAnsi="Times New Roman" w:cs="Times New Roman"/>
          <w:spacing w:val="-2"/>
          <w:kern w:val="2"/>
          <w:sz w:val="21"/>
        </w:rPr>
        <w:t>，制</w:t>
      </w:r>
      <w:r w:rsidR="006D6597" w:rsidRPr="006D6597">
        <w:rPr>
          <w:rFonts w:ascii="Times New Roman" w:hAnsi="Times New Roman" w:cs="Times New Roman" w:hint="eastAsia"/>
          <w:spacing w:val="-2"/>
          <w:kern w:val="2"/>
          <w:sz w:val="21"/>
        </w:rPr>
        <w:t>定</w:t>
      </w:r>
      <w:r w:rsidRPr="006D6597">
        <w:rPr>
          <w:rFonts w:ascii="Times New Roman" w:hAnsi="Times New Roman" w:cs="Times New Roman" w:hint="eastAsia"/>
          <w:spacing w:val="-2"/>
          <w:kern w:val="2"/>
          <w:sz w:val="21"/>
        </w:rPr>
        <w:t>本规范</w:t>
      </w:r>
      <w:r w:rsidRPr="006D6597">
        <w:rPr>
          <w:rFonts w:ascii="Times New Roman" w:hAnsi="Times New Roman" w:cs="Times New Roman"/>
          <w:spacing w:val="-2"/>
          <w:kern w:val="2"/>
          <w:sz w:val="21"/>
        </w:rPr>
        <w:t>。</w:t>
      </w:r>
    </w:p>
    <w:p w:rsidR="00091AC4" w:rsidRPr="006D6597" w:rsidRDefault="00091AC4" w:rsidP="006D6597">
      <w:pPr>
        <w:pStyle w:val="af"/>
        <w:spacing w:before="0" w:beforeAutospacing="0" w:after="0" w:afterAutospacing="0" w:line="360" w:lineRule="auto"/>
        <w:ind w:firstLineChars="200" w:firstLine="420"/>
        <w:rPr>
          <w:rFonts w:ascii="Times New Roman" w:hAnsi="Times New Roman" w:cs="Times New Roman"/>
          <w:spacing w:val="-2"/>
          <w:kern w:val="2"/>
          <w:sz w:val="21"/>
        </w:rPr>
      </w:pPr>
      <w:r w:rsidRPr="006D6597">
        <w:rPr>
          <w:rFonts w:hint="eastAsia"/>
          <w:sz w:val="21"/>
          <w:szCs w:val="21"/>
        </w:rPr>
        <w:t>学位论文的定义：</w:t>
      </w:r>
      <w:r w:rsidRPr="006D6597">
        <w:rPr>
          <w:rFonts w:ascii="Times New Roman" w:hAnsi="Times New Roman" w:cs="Times New Roman"/>
          <w:spacing w:val="-2"/>
          <w:kern w:val="2"/>
          <w:sz w:val="21"/>
        </w:rPr>
        <w:t>学位论文是表明作者从事科学研究取得创造性的结果或有了新的见解，并以此为内容撰写而成、作为提出申请授予相应的学位时评审用的学术论文。</w:t>
      </w:r>
    </w:p>
    <w:p w:rsidR="00091AC4" w:rsidRPr="006D6597" w:rsidRDefault="00091AC4" w:rsidP="006D6597">
      <w:pPr>
        <w:pStyle w:val="af"/>
        <w:spacing w:before="0" w:beforeAutospacing="0" w:after="0" w:afterAutospacing="0" w:line="360" w:lineRule="auto"/>
        <w:ind w:firstLineChars="200" w:firstLine="412"/>
        <w:rPr>
          <w:rFonts w:ascii="Times New Roman" w:hAnsi="Times New Roman" w:cs="Times New Roman"/>
          <w:spacing w:val="-2"/>
          <w:kern w:val="2"/>
          <w:sz w:val="21"/>
        </w:rPr>
      </w:pPr>
      <w:r w:rsidRPr="006D6597">
        <w:rPr>
          <w:rFonts w:ascii="Times New Roman" w:hAnsi="Times New Roman" w:cs="Times New Roman" w:hint="eastAsia"/>
          <w:spacing w:val="-2"/>
          <w:kern w:val="2"/>
          <w:sz w:val="21"/>
        </w:rPr>
        <w:t>硕士学位论文，要求对所研究的课题有新见解或新成果，并在理论上或实践上对国民经济建设或本门学科发展具有一定的意义，表明作者在本门学科掌握坚实的基础理论和系统的专门知识，具有从事科学研究工作或独立担负专门技术工作的能力。</w:t>
      </w:r>
    </w:p>
    <w:p w:rsidR="00091AC4" w:rsidRPr="006D6597" w:rsidRDefault="00091AC4" w:rsidP="006D6597">
      <w:pPr>
        <w:pStyle w:val="af"/>
        <w:spacing w:before="0" w:beforeAutospacing="0" w:after="0" w:afterAutospacing="0" w:line="360" w:lineRule="auto"/>
        <w:ind w:firstLineChars="200" w:firstLine="412"/>
        <w:rPr>
          <w:rFonts w:ascii="Times New Roman" w:hAnsi="Times New Roman" w:cs="Times New Roman"/>
          <w:spacing w:val="-2"/>
          <w:kern w:val="2"/>
          <w:sz w:val="21"/>
        </w:rPr>
      </w:pPr>
      <w:r w:rsidRPr="006D6597">
        <w:rPr>
          <w:rFonts w:ascii="Times New Roman" w:hAnsi="Times New Roman" w:cs="Times New Roman" w:hint="eastAsia"/>
          <w:spacing w:val="-2"/>
          <w:kern w:val="2"/>
          <w:sz w:val="21"/>
        </w:rPr>
        <w:t>博士学位论文，要求对所研究的课题在科学上或专门技术上做出创造性成果，并在理论上或实践上对国民经济建设或本门学科发展具有较大的意义，表明作者在本门学科掌握坚实宽广的基础理论和系统深入的专门知识，具有独立从事科学研究工作的能力。</w:t>
      </w:r>
    </w:p>
    <w:p w:rsidR="00091AC4" w:rsidRPr="006D6597" w:rsidRDefault="00091AC4" w:rsidP="00C67BA9">
      <w:pPr>
        <w:pStyle w:val="1"/>
        <w:spacing w:beforeLines="50" w:afterLines="50" w:line="240" w:lineRule="auto"/>
        <w:ind w:firstLineChars="0" w:firstLine="0"/>
        <w:jc w:val="center"/>
        <w:rPr>
          <w:rFonts w:ascii="黑体" w:hAnsi="宋体"/>
          <w:color w:val="000000"/>
          <w:sz w:val="24"/>
          <w:szCs w:val="24"/>
        </w:rPr>
      </w:pPr>
      <w:r w:rsidRPr="006D6597">
        <w:rPr>
          <w:rFonts w:ascii="黑体" w:hAnsi="宋体" w:hint="eastAsia"/>
          <w:color w:val="000000"/>
          <w:sz w:val="24"/>
          <w:szCs w:val="24"/>
        </w:rPr>
        <w:t>第一章  论文的基本要求及内容</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1.1  论文的基本要求</w:t>
      </w:r>
    </w:p>
    <w:p w:rsidR="00091AC4" w:rsidRPr="006D6597" w:rsidRDefault="00091AC4" w:rsidP="006D6597">
      <w:pPr>
        <w:pStyle w:val="af"/>
        <w:spacing w:before="0" w:beforeAutospacing="0" w:after="0" w:afterAutospacing="0" w:line="360" w:lineRule="auto"/>
        <w:ind w:firstLineChars="200" w:firstLine="412"/>
        <w:rPr>
          <w:rFonts w:ascii="Times New Roman" w:hAnsi="Times New Roman" w:cs="Times New Roman"/>
          <w:spacing w:val="-2"/>
          <w:kern w:val="2"/>
          <w:sz w:val="21"/>
        </w:rPr>
      </w:pPr>
      <w:r w:rsidRPr="006D6597">
        <w:rPr>
          <w:rFonts w:ascii="Times New Roman" w:hAnsi="Times New Roman" w:cs="Times New Roman"/>
          <w:spacing w:val="-2"/>
          <w:kern w:val="2"/>
          <w:sz w:val="21"/>
        </w:rPr>
        <w:t>论文应立论正确</w:t>
      </w:r>
      <w:r w:rsidRPr="006D6597">
        <w:rPr>
          <w:rFonts w:ascii="Times New Roman" w:hAnsi="Times New Roman" w:cs="Times New Roman" w:hint="eastAsia"/>
          <w:spacing w:val="-2"/>
          <w:kern w:val="2"/>
          <w:sz w:val="21"/>
        </w:rPr>
        <w:t>、</w:t>
      </w:r>
      <w:r w:rsidRPr="006D6597">
        <w:rPr>
          <w:rFonts w:ascii="Times New Roman" w:hAnsi="Times New Roman" w:cs="Times New Roman"/>
          <w:spacing w:val="-2"/>
          <w:kern w:val="2"/>
          <w:sz w:val="21"/>
        </w:rPr>
        <w:t>推理严谨</w:t>
      </w:r>
      <w:r w:rsidRPr="006D6597">
        <w:rPr>
          <w:rFonts w:ascii="Times New Roman" w:hAnsi="Times New Roman" w:cs="Times New Roman" w:hint="eastAsia"/>
          <w:spacing w:val="-2"/>
          <w:kern w:val="2"/>
          <w:sz w:val="21"/>
        </w:rPr>
        <w:t>、</w:t>
      </w:r>
      <w:r w:rsidRPr="006D6597">
        <w:rPr>
          <w:rFonts w:ascii="Times New Roman" w:hAnsi="Times New Roman" w:cs="Times New Roman"/>
          <w:spacing w:val="-2"/>
          <w:kern w:val="2"/>
          <w:sz w:val="21"/>
        </w:rPr>
        <w:t>说明透彻</w:t>
      </w:r>
      <w:r w:rsidRPr="006D6597">
        <w:rPr>
          <w:rFonts w:ascii="Times New Roman" w:hAnsi="Times New Roman" w:cs="Times New Roman" w:hint="eastAsia"/>
          <w:spacing w:val="-2"/>
          <w:kern w:val="2"/>
          <w:sz w:val="21"/>
        </w:rPr>
        <w:t>、</w:t>
      </w:r>
      <w:r w:rsidRPr="006D6597">
        <w:rPr>
          <w:rFonts w:ascii="Times New Roman" w:hAnsi="Times New Roman" w:cs="Times New Roman"/>
          <w:spacing w:val="-2"/>
          <w:kern w:val="2"/>
          <w:sz w:val="21"/>
        </w:rPr>
        <w:t>数据可靠。</w:t>
      </w:r>
    </w:p>
    <w:p w:rsidR="00091AC4" w:rsidRPr="006D6597" w:rsidRDefault="00091AC4" w:rsidP="006D6597">
      <w:pPr>
        <w:pStyle w:val="af"/>
        <w:spacing w:before="0" w:beforeAutospacing="0" w:after="0" w:afterAutospacing="0" w:line="360" w:lineRule="auto"/>
        <w:ind w:firstLineChars="200" w:firstLine="412"/>
        <w:rPr>
          <w:rFonts w:ascii="Times New Roman" w:hAnsi="Times New Roman" w:cs="Times New Roman"/>
          <w:spacing w:val="-2"/>
          <w:kern w:val="2"/>
          <w:sz w:val="21"/>
        </w:rPr>
      </w:pPr>
      <w:r w:rsidRPr="006D6597">
        <w:rPr>
          <w:rFonts w:ascii="Times New Roman" w:hAnsi="Times New Roman" w:cs="Times New Roman"/>
          <w:spacing w:val="-2"/>
          <w:kern w:val="2"/>
          <w:sz w:val="21"/>
        </w:rPr>
        <w:t>论文应</w:t>
      </w:r>
      <w:r w:rsidRPr="006D6597">
        <w:rPr>
          <w:rFonts w:ascii="Times New Roman" w:hAnsi="Times New Roman" w:cs="Times New Roman" w:hint="eastAsia"/>
          <w:spacing w:val="-2"/>
          <w:kern w:val="2"/>
          <w:sz w:val="21"/>
        </w:rPr>
        <w:t>结构合理</w:t>
      </w:r>
      <w:r w:rsidRPr="006D6597">
        <w:rPr>
          <w:rFonts w:ascii="Times New Roman" w:hAnsi="Times New Roman" w:cs="Times New Roman"/>
          <w:spacing w:val="-2"/>
          <w:kern w:val="2"/>
          <w:sz w:val="21"/>
        </w:rPr>
        <w:t>、</w:t>
      </w:r>
      <w:r w:rsidRPr="006D6597">
        <w:rPr>
          <w:rFonts w:ascii="Times New Roman" w:hAnsi="Times New Roman" w:cs="Times New Roman" w:hint="eastAsia"/>
          <w:spacing w:val="-2"/>
          <w:kern w:val="2"/>
          <w:sz w:val="21"/>
        </w:rPr>
        <w:t>层次分明、</w:t>
      </w:r>
      <w:r w:rsidRPr="006D6597">
        <w:rPr>
          <w:rFonts w:ascii="Times New Roman" w:hAnsi="Times New Roman" w:cs="Times New Roman"/>
          <w:spacing w:val="-2"/>
          <w:kern w:val="2"/>
          <w:sz w:val="21"/>
        </w:rPr>
        <w:t>叙述</w:t>
      </w:r>
      <w:r w:rsidRPr="006D6597">
        <w:rPr>
          <w:rFonts w:ascii="Times New Roman" w:hAnsi="Times New Roman" w:cs="Times New Roman" w:hint="eastAsia"/>
          <w:spacing w:val="-2"/>
          <w:kern w:val="2"/>
          <w:sz w:val="21"/>
        </w:rPr>
        <w:t>准确、文字</w:t>
      </w:r>
      <w:r w:rsidRPr="006D6597">
        <w:rPr>
          <w:rFonts w:ascii="Times New Roman" w:hAnsi="Times New Roman" w:cs="Times New Roman"/>
          <w:spacing w:val="-2"/>
          <w:kern w:val="2"/>
          <w:sz w:val="21"/>
        </w:rPr>
        <w:t>简练、文图规范。</w:t>
      </w:r>
      <w:r w:rsidRPr="006D6597">
        <w:rPr>
          <w:rFonts w:ascii="Times New Roman" w:hAnsi="Times New Roman" w:cs="Times New Roman" w:hint="eastAsia"/>
          <w:spacing w:val="-2"/>
          <w:kern w:val="2"/>
          <w:sz w:val="21"/>
        </w:rPr>
        <w:t>对于涉及作者创新性工作和研究特点的内容应重点论述，做到数据或实例丰富、分析全面深入。</w:t>
      </w:r>
      <w:r w:rsidRPr="006D6597">
        <w:rPr>
          <w:rFonts w:ascii="Times New Roman" w:hAnsi="Times New Roman" w:cs="Times New Roman"/>
          <w:spacing w:val="-2"/>
          <w:kern w:val="2"/>
          <w:sz w:val="21"/>
        </w:rPr>
        <w:t>文中引用的文献资料必须注明来源</w:t>
      </w:r>
      <w:r w:rsidRPr="006D6597">
        <w:rPr>
          <w:rFonts w:ascii="Times New Roman" w:hAnsi="Times New Roman" w:cs="Times New Roman" w:hint="eastAsia"/>
          <w:spacing w:val="-2"/>
          <w:kern w:val="2"/>
          <w:sz w:val="21"/>
        </w:rPr>
        <w:t>，</w:t>
      </w:r>
      <w:r w:rsidRPr="006D6597">
        <w:rPr>
          <w:rFonts w:ascii="Times New Roman" w:hAnsi="Times New Roman" w:cs="Times New Roman"/>
          <w:spacing w:val="-2"/>
          <w:kern w:val="2"/>
          <w:sz w:val="21"/>
        </w:rPr>
        <w:t>使用的计量单位、绘图规范应符合国家标准。</w:t>
      </w:r>
    </w:p>
    <w:p w:rsidR="00091AC4" w:rsidRPr="006D6597" w:rsidRDefault="00091AC4" w:rsidP="006D6597">
      <w:pPr>
        <w:pStyle w:val="af"/>
        <w:spacing w:before="0" w:beforeAutospacing="0" w:after="0" w:afterAutospacing="0" w:line="360" w:lineRule="auto"/>
        <w:ind w:firstLineChars="200" w:firstLine="412"/>
        <w:rPr>
          <w:rFonts w:ascii="Times New Roman" w:hAnsi="Times New Roman" w:cs="Times New Roman"/>
          <w:spacing w:val="-2"/>
          <w:kern w:val="2"/>
          <w:sz w:val="21"/>
        </w:rPr>
      </w:pPr>
      <w:r w:rsidRPr="006D6597">
        <w:rPr>
          <w:rFonts w:ascii="Times New Roman" w:hAnsi="Times New Roman" w:cs="Times New Roman"/>
          <w:spacing w:val="-2"/>
          <w:kern w:val="2"/>
          <w:sz w:val="21"/>
        </w:rPr>
        <w:t>论文的学术水平应满足</w:t>
      </w:r>
      <w:r w:rsidRPr="006D6597">
        <w:rPr>
          <w:rFonts w:ascii="Times New Roman" w:hAnsi="Times New Roman" w:cs="Times New Roman" w:hint="eastAsia"/>
          <w:spacing w:val="-2"/>
          <w:kern w:val="2"/>
          <w:sz w:val="21"/>
        </w:rPr>
        <w:t>规定</w:t>
      </w:r>
      <w:r w:rsidRPr="006D6597">
        <w:rPr>
          <w:rFonts w:ascii="Times New Roman" w:hAnsi="Times New Roman" w:cs="Times New Roman"/>
          <w:spacing w:val="-2"/>
          <w:kern w:val="2"/>
          <w:sz w:val="21"/>
        </w:rPr>
        <w:t>的要求。</w:t>
      </w:r>
    </w:p>
    <w:p w:rsidR="003D6A45" w:rsidRDefault="003D6A45" w:rsidP="003D6A45">
      <w:pPr>
        <w:pStyle w:val="af"/>
        <w:spacing w:before="0" w:beforeAutospacing="0" w:after="0" w:afterAutospacing="0" w:line="360" w:lineRule="auto"/>
        <w:ind w:firstLineChars="200" w:firstLine="412"/>
        <w:rPr>
          <w:rFonts w:ascii="Times New Roman" w:hAnsi="Times New Roman" w:cs="Times New Roman"/>
          <w:spacing w:val="-2"/>
          <w:kern w:val="2"/>
          <w:sz w:val="21"/>
        </w:rPr>
      </w:pPr>
      <w:r w:rsidRPr="003D6A45">
        <w:rPr>
          <w:rFonts w:ascii="Times New Roman" w:hAnsi="Times New Roman" w:cs="Times New Roman" w:hint="eastAsia"/>
          <w:spacing w:val="-2"/>
          <w:kern w:val="2"/>
          <w:sz w:val="21"/>
        </w:rPr>
        <w:t>学位论文</w:t>
      </w:r>
      <w:r>
        <w:rPr>
          <w:rFonts w:ascii="Times New Roman" w:hAnsi="Times New Roman" w:cs="Times New Roman" w:hint="eastAsia"/>
          <w:spacing w:val="-2"/>
          <w:kern w:val="2"/>
          <w:sz w:val="21"/>
        </w:rPr>
        <w:t>主体</w:t>
      </w:r>
      <w:r w:rsidRPr="003D6A45">
        <w:rPr>
          <w:rFonts w:ascii="Times New Roman" w:hAnsi="Times New Roman" w:cs="Times New Roman" w:hint="eastAsia"/>
          <w:spacing w:val="-2"/>
          <w:kern w:val="2"/>
          <w:sz w:val="21"/>
        </w:rPr>
        <w:t>部分的篇幅（包含图、表和公式），硕士学位论文一般为</w:t>
      </w:r>
      <w:r w:rsidRPr="003D6A45">
        <w:rPr>
          <w:rFonts w:ascii="Times New Roman" w:hAnsi="Times New Roman" w:cs="Times New Roman"/>
          <w:spacing w:val="-2"/>
          <w:kern w:val="2"/>
          <w:sz w:val="21"/>
        </w:rPr>
        <w:t>40~60</w:t>
      </w:r>
      <w:r w:rsidRPr="003D6A45">
        <w:rPr>
          <w:rFonts w:ascii="Times New Roman" w:hAnsi="Times New Roman" w:cs="Times New Roman" w:hint="eastAsia"/>
          <w:spacing w:val="-2"/>
          <w:kern w:val="2"/>
          <w:sz w:val="21"/>
        </w:rPr>
        <w:t>页，博士学位论文一般为</w:t>
      </w:r>
      <w:r w:rsidRPr="003D6A45">
        <w:rPr>
          <w:rFonts w:ascii="Times New Roman" w:hAnsi="Times New Roman" w:cs="Times New Roman"/>
          <w:spacing w:val="-2"/>
          <w:kern w:val="2"/>
          <w:sz w:val="21"/>
        </w:rPr>
        <w:t xml:space="preserve">60~100 </w:t>
      </w:r>
      <w:r w:rsidRPr="003D6A45">
        <w:rPr>
          <w:rFonts w:ascii="Times New Roman" w:hAnsi="Times New Roman" w:cs="Times New Roman" w:hint="eastAsia"/>
          <w:spacing w:val="-2"/>
          <w:kern w:val="2"/>
          <w:sz w:val="21"/>
        </w:rPr>
        <w:t>页。提倡文笔简洁、用语规范。</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1.2  论文内容</w:t>
      </w:r>
    </w:p>
    <w:p w:rsidR="00091AC4" w:rsidRPr="006D6597" w:rsidRDefault="00091AC4" w:rsidP="006D6597">
      <w:pPr>
        <w:pStyle w:val="af"/>
        <w:spacing w:before="0" w:beforeAutospacing="0" w:after="0" w:afterAutospacing="0" w:line="360" w:lineRule="auto"/>
        <w:ind w:firstLineChars="200" w:firstLine="412"/>
        <w:rPr>
          <w:rFonts w:ascii="Times New Roman" w:hAnsi="Times New Roman" w:cs="Times New Roman"/>
          <w:spacing w:val="-2"/>
          <w:kern w:val="2"/>
          <w:sz w:val="21"/>
        </w:rPr>
      </w:pPr>
      <w:r w:rsidRPr="006D6597">
        <w:rPr>
          <w:rFonts w:ascii="Times New Roman" w:hAnsi="Times New Roman" w:cs="Times New Roman"/>
          <w:spacing w:val="-2"/>
          <w:kern w:val="2"/>
          <w:sz w:val="21"/>
        </w:rPr>
        <w:t>包括：选题的</w:t>
      </w:r>
      <w:r w:rsidRPr="006D6597">
        <w:rPr>
          <w:rFonts w:ascii="Times New Roman" w:hAnsi="Times New Roman" w:cs="Times New Roman" w:hint="eastAsia"/>
          <w:spacing w:val="-2"/>
          <w:kern w:val="2"/>
          <w:sz w:val="21"/>
        </w:rPr>
        <w:t>背景、</w:t>
      </w:r>
      <w:r w:rsidRPr="006D6597">
        <w:rPr>
          <w:rFonts w:ascii="Times New Roman" w:hAnsi="Times New Roman" w:cs="Times New Roman"/>
          <w:spacing w:val="-2"/>
          <w:kern w:val="2"/>
          <w:sz w:val="21"/>
        </w:rPr>
        <w:t>依据及意义；文献</w:t>
      </w:r>
      <w:r w:rsidRPr="006D6597">
        <w:rPr>
          <w:rFonts w:ascii="Times New Roman" w:hAnsi="Times New Roman" w:cs="Times New Roman" w:hint="eastAsia"/>
          <w:spacing w:val="-2"/>
          <w:kern w:val="2"/>
          <w:sz w:val="21"/>
        </w:rPr>
        <w:t>及相关研究</w:t>
      </w:r>
      <w:r w:rsidRPr="006D6597">
        <w:rPr>
          <w:rFonts w:ascii="Times New Roman" w:hAnsi="Times New Roman" w:cs="Times New Roman"/>
          <w:spacing w:val="-2"/>
          <w:kern w:val="2"/>
          <w:sz w:val="21"/>
        </w:rPr>
        <w:t>综述、</w:t>
      </w:r>
      <w:r w:rsidRPr="006D6597">
        <w:rPr>
          <w:rFonts w:ascii="Times New Roman" w:hAnsi="Times New Roman" w:cs="Times New Roman" w:hint="eastAsia"/>
          <w:spacing w:val="-2"/>
          <w:kern w:val="2"/>
          <w:sz w:val="21"/>
        </w:rPr>
        <w:t>研究及</w:t>
      </w:r>
      <w:r w:rsidRPr="006D6597">
        <w:rPr>
          <w:rFonts w:ascii="Times New Roman" w:hAnsi="Times New Roman" w:cs="Times New Roman"/>
          <w:spacing w:val="-2"/>
          <w:kern w:val="2"/>
          <w:sz w:val="21"/>
        </w:rPr>
        <w:t>设计方案、试验方法、装置和试验结果；理论的证明、分析和结论；重要的计算、数据、图表</w:t>
      </w:r>
      <w:r w:rsidRPr="006D6597">
        <w:rPr>
          <w:rFonts w:ascii="Times New Roman" w:hAnsi="Times New Roman" w:cs="Times New Roman" w:hint="eastAsia"/>
          <w:spacing w:val="-2"/>
          <w:kern w:val="2"/>
          <w:sz w:val="21"/>
        </w:rPr>
        <w:t>、</w:t>
      </w:r>
      <w:r w:rsidRPr="006D6597">
        <w:rPr>
          <w:rFonts w:ascii="Times New Roman" w:hAnsi="Times New Roman" w:cs="Times New Roman"/>
          <w:spacing w:val="-2"/>
          <w:kern w:val="2"/>
          <w:sz w:val="21"/>
        </w:rPr>
        <w:t>曲线</w:t>
      </w:r>
      <w:r w:rsidRPr="006D6597">
        <w:rPr>
          <w:rFonts w:ascii="Times New Roman" w:hAnsi="Times New Roman" w:cs="Times New Roman" w:hint="eastAsia"/>
          <w:spacing w:val="-2"/>
          <w:kern w:val="2"/>
          <w:sz w:val="21"/>
        </w:rPr>
        <w:t>及相关分析</w:t>
      </w:r>
      <w:r w:rsidRPr="006D6597">
        <w:rPr>
          <w:rFonts w:ascii="Times New Roman" w:hAnsi="Times New Roman" w:cs="Times New Roman"/>
          <w:spacing w:val="-2"/>
          <w:kern w:val="2"/>
          <w:sz w:val="21"/>
        </w:rPr>
        <w:t>；必要的附录、</w:t>
      </w:r>
      <w:r w:rsidRPr="006D6597">
        <w:rPr>
          <w:rFonts w:ascii="Times New Roman" w:hAnsi="Times New Roman" w:cs="Times New Roman" w:hint="eastAsia"/>
          <w:spacing w:val="-2"/>
          <w:kern w:val="2"/>
          <w:sz w:val="21"/>
        </w:rPr>
        <w:t>相关的</w:t>
      </w:r>
      <w:r w:rsidRPr="006D6597">
        <w:rPr>
          <w:rFonts w:ascii="Times New Roman" w:hAnsi="Times New Roman" w:cs="Times New Roman"/>
          <w:spacing w:val="-2"/>
          <w:kern w:val="2"/>
          <w:sz w:val="21"/>
        </w:rPr>
        <w:t>参考文献目录等。</w:t>
      </w:r>
    </w:p>
    <w:p w:rsidR="00091AC4" w:rsidRPr="006D6597" w:rsidRDefault="00091AC4" w:rsidP="006D6597">
      <w:pPr>
        <w:pStyle w:val="af"/>
        <w:spacing w:before="0" w:beforeAutospacing="0" w:after="0" w:afterAutospacing="0" w:line="360" w:lineRule="auto"/>
        <w:ind w:firstLineChars="200" w:firstLine="412"/>
        <w:rPr>
          <w:rFonts w:ascii="Times New Roman" w:hAnsi="Times New Roman" w:cs="Times New Roman"/>
          <w:spacing w:val="-2"/>
          <w:kern w:val="2"/>
          <w:sz w:val="21"/>
        </w:rPr>
      </w:pPr>
      <w:r w:rsidRPr="006D6597">
        <w:rPr>
          <w:rFonts w:ascii="Times New Roman" w:hAnsi="Times New Roman" w:cs="Times New Roman"/>
          <w:spacing w:val="-2"/>
          <w:kern w:val="2"/>
          <w:sz w:val="21"/>
        </w:rPr>
        <w:t>对于合作完成的项目，论文的内容应侧重本人的研究工作。论文中有关与指导教师或他人共同研究、试验的部分</w:t>
      </w:r>
      <w:r w:rsidRPr="006D6597">
        <w:rPr>
          <w:rFonts w:ascii="Times New Roman" w:hAnsi="Times New Roman" w:cs="Times New Roman" w:hint="eastAsia"/>
          <w:spacing w:val="-2"/>
          <w:kern w:val="2"/>
          <w:sz w:val="21"/>
        </w:rPr>
        <w:t>以</w:t>
      </w:r>
      <w:r w:rsidRPr="006D6597">
        <w:rPr>
          <w:rFonts w:ascii="Times New Roman" w:hAnsi="Times New Roman" w:cs="Times New Roman"/>
          <w:spacing w:val="-2"/>
          <w:kern w:val="2"/>
          <w:sz w:val="21"/>
        </w:rPr>
        <w:t>及引用他人研究成果的部分</w:t>
      </w:r>
      <w:r w:rsidRPr="006D6597">
        <w:rPr>
          <w:rFonts w:ascii="Times New Roman" w:hAnsi="Times New Roman" w:cs="Times New Roman" w:hint="eastAsia"/>
          <w:spacing w:val="-2"/>
          <w:kern w:val="2"/>
          <w:sz w:val="21"/>
        </w:rPr>
        <w:t>均</w:t>
      </w:r>
      <w:r w:rsidRPr="006D6597">
        <w:rPr>
          <w:rFonts w:ascii="Times New Roman" w:hAnsi="Times New Roman" w:cs="Times New Roman"/>
          <w:spacing w:val="-2"/>
          <w:kern w:val="2"/>
          <w:sz w:val="21"/>
        </w:rPr>
        <w:t>要明确说明。</w:t>
      </w:r>
    </w:p>
    <w:p w:rsidR="00091AC4" w:rsidRPr="006D6597" w:rsidRDefault="00091AC4" w:rsidP="00C67BA9">
      <w:pPr>
        <w:pStyle w:val="1"/>
        <w:spacing w:beforeLines="50" w:afterLines="50" w:line="240" w:lineRule="auto"/>
        <w:ind w:firstLineChars="0" w:firstLine="0"/>
        <w:jc w:val="center"/>
        <w:rPr>
          <w:rFonts w:ascii="黑体" w:hAnsi="宋体"/>
          <w:color w:val="000000"/>
          <w:sz w:val="24"/>
          <w:szCs w:val="24"/>
        </w:rPr>
      </w:pPr>
      <w:r w:rsidRPr="006D6597">
        <w:rPr>
          <w:rFonts w:ascii="黑体" w:hAnsi="宋体" w:hint="eastAsia"/>
          <w:color w:val="000000"/>
          <w:sz w:val="24"/>
          <w:szCs w:val="24"/>
        </w:rPr>
        <w:lastRenderedPageBreak/>
        <w:t>第二章  论文的主要结构及装订顺序</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学位论文一般应由1</w:t>
      </w:r>
      <w:r w:rsidRPr="006D6597">
        <w:rPr>
          <w:rFonts w:hint="eastAsia"/>
          <w:sz w:val="21"/>
          <w:szCs w:val="21"/>
        </w:rPr>
        <w:t>1</w:t>
      </w:r>
      <w:r w:rsidRPr="006D6597">
        <w:rPr>
          <w:sz w:val="21"/>
          <w:szCs w:val="21"/>
        </w:rPr>
        <w:t>个部分组成，装订顺序依次为：</w:t>
      </w:r>
    </w:p>
    <w:p w:rsidR="00091AC4" w:rsidRPr="006D6597" w:rsidRDefault="00AE63F4" w:rsidP="006D6597">
      <w:pPr>
        <w:pStyle w:val="af"/>
        <w:spacing w:before="0" w:beforeAutospacing="0" w:after="0" w:afterAutospacing="0" w:line="360" w:lineRule="auto"/>
        <w:ind w:firstLineChars="200" w:firstLine="420"/>
        <w:rPr>
          <w:sz w:val="21"/>
          <w:szCs w:val="21"/>
        </w:rPr>
      </w:pPr>
      <w:r w:rsidRPr="006D6597">
        <w:rPr>
          <w:sz w:val="21"/>
          <w:szCs w:val="21"/>
        </w:rPr>
        <w:fldChar w:fldCharType="begin"/>
      </w:r>
      <w:r w:rsidR="00091AC4" w:rsidRPr="006D6597">
        <w:rPr>
          <w:sz w:val="21"/>
          <w:szCs w:val="21"/>
        </w:rPr>
        <w:instrText xml:space="preserve"> </w:instrText>
      </w:r>
      <w:r w:rsidR="00091AC4" w:rsidRPr="006D6597">
        <w:rPr>
          <w:rFonts w:hint="eastAsia"/>
          <w:sz w:val="21"/>
          <w:szCs w:val="21"/>
        </w:rPr>
        <w:instrText>= 1 \* Arabic</w:instrText>
      </w:r>
      <w:r w:rsidR="00091AC4" w:rsidRPr="006D6597">
        <w:rPr>
          <w:sz w:val="21"/>
          <w:szCs w:val="21"/>
        </w:rPr>
        <w:instrText xml:space="preserve"> </w:instrText>
      </w:r>
      <w:r w:rsidRPr="006D6597">
        <w:rPr>
          <w:sz w:val="21"/>
          <w:szCs w:val="21"/>
        </w:rPr>
        <w:fldChar w:fldCharType="separate"/>
      </w:r>
      <w:r w:rsidR="00091AC4" w:rsidRPr="006D6597">
        <w:rPr>
          <w:sz w:val="21"/>
          <w:szCs w:val="21"/>
        </w:rPr>
        <w:t>1</w:t>
      </w:r>
      <w:r w:rsidRPr="006D6597">
        <w:rPr>
          <w:sz w:val="21"/>
          <w:szCs w:val="21"/>
        </w:rPr>
        <w:fldChar w:fldCharType="end"/>
      </w:r>
      <w:r w:rsidR="00091AC4" w:rsidRPr="006D6597">
        <w:rPr>
          <w:sz w:val="21"/>
          <w:szCs w:val="21"/>
        </w:rPr>
        <w:t>封面</w:t>
      </w:r>
      <w:r w:rsidR="00091AC4" w:rsidRPr="006D6597">
        <w:rPr>
          <w:rFonts w:hint="eastAsia"/>
          <w:sz w:val="21"/>
          <w:szCs w:val="21"/>
        </w:rPr>
        <w:t>（中、英文</w:t>
      </w:r>
      <w:r w:rsidR="00C67BA9">
        <w:rPr>
          <w:rFonts w:hint="eastAsia"/>
          <w:sz w:val="21"/>
          <w:szCs w:val="21"/>
        </w:rPr>
        <w:t>扉页</w:t>
      </w:r>
      <w:r w:rsidR="00091AC4" w:rsidRPr="006D6597">
        <w:rPr>
          <w:rFonts w:hint="eastAsia"/>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2论文</w:t>
      </w:r>
      <w:r w:rsidRPr="006D6597">
        <w:rPr>
          <w:sz w:val="21"/>
          <w:szCs w:val="21"/>
        </w:rPr>
        <w:t>独创性声明和</w:t>
      </w:r>
      <w:r w:rsidRPr="006D6597">
        <w:rPr>
          <w:rFonts w:hint="eastAsia"/>
          <w:sz w:val="21"/>
          <w:szCs w:val="21"/>
        </w:rPr>
        <w:t>论文知识产权权属声明</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3</w:t>
      </w:r>
      <w:r w:rsidRPr="006D6597">
        <w:rPr>
          <w:sz w:val="21"/>
          <w:szCs w:val="21"/>
        </w:rPr>
        <w:t>中文摘要</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4</w:t>
      </w:r>
      <w:r w:rsidRPr="006D6597">
        <w:rPr>
          <w:sz w:val="21"/>
          <w:szCs w:val="21"/>
        </w:rPr>
        <w:t>英文摘要</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5</w:t>
      </w:r>
      <w:r w:rsidRPr="006D6597">
        <w:rPr>
          <w:sz w:val="21"/>
          <w:szCs w:val="21"/>
        </w:rPr>
        <w:t>目录</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6</w:t>
      </w:r>
      <w:r w:rsidRPr="006D6597">
        <w:rPr>
          <w:sz w:val="21"/>
          <w:szCs w:val="21"/>
        </w:rPr>
        <w:t>图表清单</w:t>
      </w:r>
      <w:r w:rsidRPr="006D6597">
        <w:rPr>
          <w:rFonts w:hint="eastAsia"/>
          <w:sz w:val="21"/>
          <w:szCs w:val="21"/>
        </w:rPr>
        <w:t>及</w:t>
      </w:r>
      <w:r w:rsidRPr="006D6597">
        <w:rPr>
          <w:sz w:val="21"/>
          <w:szCs w:val="21"/>
        </w:rPr>
        <w:t>主要符号表</w:t>
      </w:r>
      <w:r w:rsidRPr="006D6597">
        <w:rPr>
          <w:rFonts w:hint="eastAsia"/>
          <w:sz w:val="21"/>
          <w:szCs w:val="21"/>
        </w:rPr>
        <w:t>（</w:t>
      </w:r>
      <w:r w:rsidRPr="006D6597">
        <w:rPr>
          <w:sz w:val="21"/>
          <w:szCs w:val="21"/>
        </w:rPr>
        <w:t>根据具体情况可省略</w:t>
      </w:r>
      <w:r w:rsidRPr="006D6597">
        <w:rPr>
          <w:rFonts w:hint="eastAsia"/>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7</w:t>
      </w:r>
      <w:r w:rsidRPr="006D6597">
        <w:rPr>
          <w:sz w:val="21"/>
          <w:szCs w:val="21"/>
        </w:rPr>
        <w:t>主体部分</w:t>
      </w:r>
      <w:r w:rsidR="008B7068">
        <w:rPr>
          <w:rFonts w:hint="eastAsia"/>
          <w:sz w:val="21"/>
          <w:szCs w:val="21"/>
        </w:rPr>
        <w:t>（包括</w:t>
      </w:r>
      <w:r w:rsidR="008B7068" w:rsidRPr="00F95E94">
        <w:rPr>
          <w:rFonts w:hint="eastAsia"/>
          <w:sz w:val="21"/>
          <w:szCs w:val="21"/>
        </w:rPr>
        <w:t>绪论、正文、结论等部分</w:t>
      </w:r>
      <w:r w:rsidR="008B7068">
        <w:rPr>
          <w:rFonts w:hint="eastAsia"/>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8</w:t>
      </w:r>
      <w:r w:rsidRPr="006D6597">
        <w:rPr>
          <w:sz w:val="21"/>
          <w:szCs w:val="21"/>
        </w:rPr>
        <w:t>参考文献</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9</w:t>
      </w:r>
      <w:r w:rsidRPr="006D6597">
        <w:rPr>
          <w:sz w:val="21"/>
          <w:szCs w:val="21"/>
        </w:rPr>
        <w:t>附录</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10</w:t>
      </w:r>
      <w:r w:rsidRPr="006D6597">
        <w:rPr>
          <w:sz w:val="21"/>
          <w:szCs w:val="21"/>
        </w:rPr>
        <w:t>攻读学位期间</w:t>
      </w:r>
      <w:r w:rsidRPr="006D6597">
        <w:rPr>
          <w:rFonts w:hint="eastAsia"/>
          <w:sz w:val="21"/>
          <w:szCs w:val="21"/>
        </w:rPr>
        <w:t>取得的研究成果</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11</w:t>
      </w:r>
      <w:r w:rsidRPr="006D6597">
        <w:rPr>
          <w:sz w:val="21"/>
          <w:szCs w:val="21"/>
        </w:rPr>
        <w:t>致谢</w:t>
      </w:r>
    </w:p>
    <w:p w:rsidR="00091AC4" w:rsidRPr="006D6597" w:rsidRDefault="00091AC4" w:rsidP="00C67BA9">
      <w:pPr>
        <w:pStyle w:val="1"/>
        <w:spacing w:beforeLines="50" w:afterLines="50" w:line="240" w:lineRule="auto"/>
        <w:ind w:firstLineChars="0" w:firstLine="0"/>
        <w:jc w:val="center"/>
        <w:rPr>
          <w:rFonts w:ascii="黑体" w:hAnsi="宋体"/>
          <w:color w:val="000000"/>
          <w:sz w:val="24"/>
          <w:szCs w:val="24"/>
        </w:rPr>
      </w:pPr>
      <w:r w:rsidRPr="006D6597">
        <w:rPr>
          <w:rFonts w:ascii="黑体" w:hAnsi="宋体" w:hint="eastAsia"/>
          <w:color w:val="000000"/>
          <w:sz w:val="24"/>
          <w:szCs w:val="24"/>
        </w:rPr>
        <w:t>第三章  论文</w:t>
      </w:r>
      <w:r w:rsidR="001800B7" w:rsidRPr="006D6597">
        <w:rPr>
          <w:rFonts w:ascii="黑体" w:hAnsi="宋体" w:hint="eastAsia"/>
          <w:color w:val="000000"/>
          <w:sz w:val="24"/>
          <w:szCs w:val="24"/>
        </w:rPr>
        <w:t>格式</w:t>
      </w:r>
      <w:r w:rsidRPr="006D6597">
        <w:rPr>
          <w:rFonts w:ascii="黑体" w:hAnsi="宋体" w:hint="eastAsia"/>
          <w:color w:val="000000"/>
          <w:sz w:val="24"/>
          <w:szCs w:val="24"/>
        </w:rPr>
        <w:t>规范</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3.1  论文的文字及书写</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 xml:space="preserve">3.1.1  论文的文字 </w:t>
      </w:r>
    </w:p>
    <w:p w:rsidR="00091AC4" w:rsidRPr="006D6597" w:rsidRDefault="00F20036" w:rsidP="006D6597">
      <w:pPr>
        <w:pStyle w:val="af"/>
        <w:spacing w:before="0" w:beforeAutospacing="0" w:after="0" w:afterAutospacing="0" w:line="360" w:lineRule="auto"/>
        <w:ind w:firstLineChars="200" w:firstLine="420"/>
        <w:rPr>
          <w:sz w:val="21"/>
          <w:szCs w:val="21"/>
        </w:rPr>
      </w:pPr>
      <w:r w:rsidRPr="006D6597">
        <w:rPr>
          <w:rFonts w:hint="eastAsia"/>
          <w:sz w:val="21"/>
          <w:szCs w:val="21"/>
        </w:rPr>
        <w:t>研究生学位论文一般用中文撰写，采用国家正式公布实施的简化汉字和</w:t>
      </w:r>
      <w:r w:rsidR="00DB5992" w:rsidRPr="006D6597">
        <w:rPr>
          <w:rFonts w:hint="eastAsia"/>
          <w:sz w:val="21"/>
          <w:szCs w:val="21"/>
        </w:rPr>
        <w:t>法定的计量单位。也可以用英文撰写，但须同时提交用中文撰写的详细摘要</w:t>
      </w:r>
      <w:r w:rsidRPr="006D6597">
        <w:rPr>
          <w:rFonts w:hint="eastAsia"/>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（1）</w:t>
      </w:r>
      <w:r w:rsidR="004D5E87" w:rsidRPr="006D6597">
        <w:rPr>
          <w:rFonts w:hint="eastAsia"/>
          <w:sz w:val="21"/>
          <w:szCs w:val="21"/>
        </w:rPr>
        <w:t>来华</w:t>
      </w:r>
      <w:r w:rsidRPr="006D6597">
        <w:rPr>
          <w:sz w:val="21"/>
          <w:szCs w:val="21"/>
        </w:rPr>
        <w:t>留学生学位论文的目录、</w:t>
      </w:r>
      <w:r w:rsidR="003D6A45">
        <w:rPr>
          <w:rFonts w:hint="eastAsia"/>
          <w:sz w:val="21"/>
          <w:szCs w:val="21"/>
        </w:rPr>
        <w:t>主体部分</w:t>
      </w:r>
      <w:r w:rsidRPr="006D6597">
        <w:rPr>
          <w:sz w:val="21"/>
          <w:szCs w:val="21"/>
        </w:rPr>
        <w:t>和致谢等可用英文撰写</w:t>
      </w:r>
      <w:r w:rsidRPr="006D6597">
        <w:rPr>
          <w:rFonts w:hint="eastAsia"/>
          <w:sz w:val="21"/>
          <w:szCs w:val="21"/>
        </w:rPr>
        <w:t>；</w:t>
      </w:r>
      <w:r w:rsidRPr="006D6597">
        <w:rPr>
          <w:sz w:val="21"/>
          <w:szCs w:val="21"/>
        </w:rPr>
        <w:t>但封面、</w:t>
      </w:r>
      <w:r w:rsidRPr="006D6597">
        <w:rPr>
          <w:rFonts w:hint="eastAsia"/>
          <w:sz w:val="21"/>
          <w:szCs w:val="21"/>
        </w:rPr>
        <w:t>独创性声明</w:t>
      </w:r>
      <w:r w:rsidRPr="006D6597">
        <w:rPr>
          <w:sz w:val="21"/>
          <w:szCs w:val="21"/>
        </w:rPr>
        <w:t>和</w:t>
      </w:r>
      <w:r w:rsidRPr="006D6597">
        <w:rPr>
          <w:rFonts w:hint="eastAsia"/>
          <w:sz w:val="21"/>
          <w:szCs w:val="21"/>
        </w:rPr>
        <w:t>权属声明</w:t>
      </w:r>
      <w:r w:rsidRPr="006D6597">
        <w:rPr>
          <w:sz w:val="21"/>
          <w:szCs w:val="21"/>
        </w:rPr>
        <w:t>应</w:t>
      </w:r>
      <w:r w:rsidRPr="006D6597">
        <w:rPr>
          <w:rFonts w:hint="eastAsia"/>
          <w:sz w:val="21"/>
          <w:szCs w:val="21"/>
        </w:rPr>
        <w:t>用</w:t>
      </w:r>
      <w:r w:rsidRPr="006D6597">
        <w:rPr>
          <w:sz w:val="21"/>
          <w:szCs w:val="21"/>
        </w:rPr>
        <w:t>中文撰写</w:t>
      </w:r>
      <w:r w:rsidRPr="006D6597">
        <w:rPr>
          <w:rFonts w:hint="eastAsia"/>
          <w:sz w:val="21"/>
          <w:szCs w:val="21"/>
        </w:rPr>
        <w:t>，</w:t>
      </w:r>
      <w:r w:rsidR="006D6597">
        <w:rPr>
          <w:rFonts w:hint="eastAsia"/>
          <w:sz w:val="21"/>
          <w:szCs w:val="21"/>
        </w:rPr>
        <w:t>硕士生须</w:t>
      </w:r>
      <w:r w:rsidR="00F20036" w:rsidRPr="006D6597">
        <w:rPr>
          <w:rFonts w:hint="eastAsia"/>
          <w:sz w:val="21"/>
          <w:szCs w:val="21"/>
        </w:rPr>
        <w:t>同时提交</w:t>
      </w:r>
      <w:r w:rsidR="006D6597">
        <w:rPr>
          <w:rFonts w:hint="eastAsia"/>
          <w:sz w:val="21"/>
          <w:szCs w:val="21"/>
        </w:rPr>
        <w:t>3</w:t>
      </w:r>
      <w:r w:rsidR="00F20036" w:rsidRPr="006D6597">
        <w:rPr>
          <w:rFonts w:hint="eastAsia"/>
          <w:sz w:val="21"/>
          <w:szCs w:val="21"/>
        </w:rPr>
        <w:t>000字左右的中文</w:t>
      </w:r>
      <w:r w:rsidR="006D6597" w:rsidRPr="006D6597">
        <w:rPr>
          <w:rFonts w:hint="eastAsia"/>
          <w:sz w:val="21"/>
          <w:szCs w:val="21"/>
        </w:rPr>
        <w:t>详细</w:t>
      </w:r>
      <w:r w:rsidR="00F20036" w:rsidRPr="006D6597">
        <w:rPr>
          <w:rFonts w:hint="eastAsia"/>
          <w:sz w:val="21"/>
          <w:szCs w:val="21"/>
        </w:rPr>
        <w:t>摘要</w:t>
      </w:r>
      <w:r w:rsidR="006D6597">
        <w:rPr>
          <w:rFonts w:hint="eastAsia"/>
          <w:sz w:val="21"/>
          <w:szCs w:val="21"/>
        </w:rPr>
        <w:t>，博士生须</w:t>
      </w:r>
      <w:r w:rsidR="006D6597" w:rsidRPr="006D6597">
        <w:rPr>
          <w:rFonts w:hint="eastAsia"/>
          <w:sz w:val="21"/>
          <w:szCs w:val="21"/>
        </w:rPr>
        <w:t>同时提交</w:t>
      </w:r>
      <w:r w:rsidR="006D6597">
        <w:rPr>
          <w:rFonts w:hint="eastAsia"/>
          <w:sz w:val="21"/>
          <w:szCs w:val="21"/>
        </w:rPr>
        <w:t>5</w:t>
      </w:r>
      <w:r w:rsidR="006D6597" w:rsidRPr="006D6597">
        <w:rPr>
          <w:rFonts w:hint="eastAsia"/>
          <w:sz w:val="21"/>
          <w:szCs w:val="21"/>
        </w:rPr>
        <w:t>000字左右的中文详细摘要</w:t>
      </w:r>
      <w:r w:rsidR="00F20036" w:rsidRPr="006D6597">
        <w:rPr>
          <w:rFonts w:hint="eastAsia"/>
          <w:sz w:val="21"/>
          <w:szCs w:val="21"/>
        </w:rPr>
        <w:t>。</w:t>
      </w:r>
      <w:r w:rsidR="00F20036" w:rsidRPr="006D6597">
        <w:rPr>
          <w:sz w:val="21"/>
          <w:szCs w:val="21"/>
        </w:rPr>
        <w:t xml:space="preserve"> </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（2）</w:t>
      </w:r>
      <w:r w:rsidRPr="006D6597">
        <w:rPr>
          <w:sz w:val="21"/>
          <w:szCs w:val="21"/>
        </w:rPr>
        <w:t>外语专业的学位论文的目录、</w:t>
      </w:r>
      <w:r w:rsidR="003D6A45">
        <w:rPr>
          <w:rFonts w:hint="eastAsia"/>
          <w:sz w:val="21"/>
          <w:szCs w:val="21"/>
        </w:rPr>
        <w:t>主体部分</w:t>
      </w:r>
      <w:r w:rsidRPr="006D6597">
        <w:rPr>
          <w:sz w:val="21"/>
          <w:szCs w:val="21"/>
        </w:rPr>
        <w:t>和致谢等应用所学专业相应的语言撰写</w:t>
      </w:r>
      <w:r w:rsidRPr="006D6597">
        <w:rPr>
          <w:rFonts w:hint="eastAsia"/>
          <w:sz w:val="21"/>
          <w:szCs w:val="21"/>
        </w:rPr>
        <w:t>；</w:t>
      </w:r>
      <w:r w:rsidRPr="006D6597">
        <w:rPr>
          <w:sz w:val="21"/>
          <w:szCs w:val="21"/>
        </w:rPr>
        <w:t>但封面、</w:t>
      </w:r>
      <w:r w:rsidRPr="006D6597">
        <w:rPr>
          <w:rFonts w:hint="eastAsia"/>
          <w:sz w:val="21"/>
          <w:szCs w:val="21"/>
        </w:rPr>
        <w:t>独创性</w:t>
      </w:r>
      <w:r w:rsidRPr="006D6597">
        <w:rPr>
          <w:sz w:val="21"/>
          <w:szCs w:val="21"/>
        </w:rPr>
        <w:t>声明和</w:t>
      </w:r>
      <w:r w:rsidRPr="006D6597">
        <w:rPr>
          <w:rFonts w:hint="eastAsia"/>
          <w:sz w:val="21"/>
          <w:szCs w:val="21"/>
        </w:rPr>
        <w:t>权属声明</w:t>
      </w:r>
      <w:r w:rsidRPr="006D6597">
        <w:rPr>
          <w:sz w:val="21"/>
          <w:szCs w:val="21"/>
        </w:rPr>
        <w:t>应</w:t>
      </w:r>
      <w:r w:rsidRPr="006D6597">
        <w:rPr>
          <w:rFonts w:hint="eastAsia"/>
          <w:sz w:val="21"/>
          <w:szCs w:val="21"/>
        </w:rPr>
        <w:t>用</w:t>
      </w:r>
      <w:r w:rsidRPr="006D6597">
        <w:rPr>
          <w:sz w:val="21"/>
          <w:szCs w:val="21"/>
        </w:rPr>
        <w:t>中文撰写</w:t>
      </w:r>
      <w:r w:rsidRPr="006D6597">
        <w:rPr>
          <w:rFonts w:hint="eastAsia"/>
          <w:sz w:val="21"/>
          <w:szCs w:val="21"/>
        </w:rPr>
        <w:t>，</w:t>
      </w:r>
      <w:r w:rsidRPr="006D6597">
        <w:rPr>
          <w:sz w:val="21"/>
          <w:szCs w:val="21"/>
        </w:rPr>
        <w:t>摘要应</w:t>
      </w:r>
      <w:r w:rsidRPr="006D6597">
        <w:rPr>
          <w:rFonts w:hint="eastAsia"/>
          <w:sz w:val="21"/>
          <w:szCs w:val="21"/>
        </w:rPr>
        <w:t>使用</w:t>
      </w:r>
      <w:r w:rsidRPr="006D6597">
        <w:rPr>
          <w:sz w:val="21"/>
          <w:szCs w:val="21"/>
        </w:rPr>
        <w:t>中文和所学专业相应的语言对照撰写。</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3.1.2  论文的书写</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学位论文一律</w:t>
      </w:r>
      <w:r w:rsidRPr="006D6597">
        <w:rPr>
          <w:rFonts w:hint="eastAsia"/>
          <w:sz w:val="21"/>
          <w:szCs w:val="21"/>
        </w:rPr>
        <w:t>采用</w:t>
      </w:r>
      <w:r w:rsidRPr="006D6597">
        <w:rPr>
          <w:sz w:val="21"/>
          <w:szCs w:val="21"/>
        </w:rPr>
        <w:t>A4（</w:t>
      </w:r>
      <w:r w:rsidRPr="006D6597">
        <w:rPr>
          <w:rFonts w:hint="eastAsia"/>
          <w:sz w:val="21"/>
          <w:szCs w:val="21"/>
        </w:rPr>
        <w:t>70g</w:t>
      </w:r>
      <w:r w:rsidRPr="006D6597">
        <w:rPr>
          <w:sz w:val="21"/>
          <w:szCs w:val="21"/>
        </w:rPr>
        <w:t>）幅面白</w:t>
      </w:r>
      <w:r w:rsidRPr="006D6597">
        <w:rPr>
          <w:rFonts w:hint="eastAsia"/>
          <w:sz w:val="21"/>
          <w:szCs w:val="21"/>
        </w:rPr>
        <w:t>色</w:t>
      </w:r>
      <w:r w:rsidRPr="006D6597">
        <w:rPr>
          <w:sz w:val="21"/>
          <w:szCs w:val="21"/>
        </w:rPr>
        <w:t>纸</w:t>
      </w:r>
      <w:r w:rsidRPr="006D6597">
        <w:rPr>
          <w:rFonts w:hint="eastAsia"/>
          <w:sz w:val="21"/>
          <w:szCs w:val="21"/>
        </w:rPr>
        <w:t>张</w:t>
      </w:r>
      <w:r w:rsidRPr="006D6597">
        <w:rPr>
          <w:sz w:val="21"/>
          <w:szCs w:val="21"/>
        </w:rPr>
        <w:t>，封面</w:t>
      </w:r>
      <w:r w:rsidR="00C67BA9">
        <w:rPr>
          <w:rFonts w:hint="eastAsia"/>
          <w:sz w:val="21"/>
          <w:szCs w:val="21"/>
        </w:rPr>
        <w:t>、封底采用白色布纹纸张，</w:t>
      </w:r>
      <w:r w:rsidRPr="006D6597">
        <w:rPr>
          <w:rFonts w:hint="eastAsia"/>
          <w:sz w:val="21"/>
          <w:szCs w:val="21"/>
        </w:rPr>
        <w:t>中、英文</w:t>
      </w:r>
      <w:r w:rsidR="00C67BA9">
        <w:rPr>
          <w:rFonts w:hint="eastAsia"/>
          <w:sz w:val="21"/>
          <w:szCs w:val="21"/>
        </w:rPr>
        <w:t>扉页</w:t>
      </w:r>
      <w:r w:rsidRPr="006D6597">
        <w:rPr>
          <w:sz w:val="21"/>
          <w:szCs w:val="21"/>
        </w:rPr>
        <w:t>、</w:t>
      </w:r>
      <w:r w:rsidRPr="006D6597">
        <w:rPr>
          <w:rFonts w:hint="eastAsia"/>
          <w:sz w:val="21"/>
          <w:szCs w:val="21"/>
        </w:rPr>
        <w:t>独创性声明</w:t>
      </w:r>
      <w:r w:rsidRPr="006D6597">
        <w:rPr>
          <w:sz w:val="21"/>
          <w:szCs w:val="21"/>
        </w:rPr>
        <w:t>和使用授权</w:t>
      </w:r>
      <w:r w:rsidRPr="006D6597">
        <w:rPr>
          <w:rFonts w:hint="eastAsia"/>
          <w:sz w:val="21"/>
          <w:szCs w:val="21"/>
        </w:rPr>
        <w:t>书采用单面印刷，从中文摘要开始采用</w:t>
      </w:r>
      <w:r w:rsidRPr="006D6597">
        <w:rPr>
          <w:sz w:val="21"/>
          <w:szCs w:val="21"/>
        </w:rPr>
        <w:t>双面印刷。</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3.1.3  字体和字号</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章标题：三号黑体居中</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lastRenderedPageBreak/>
        <w:t>节标题：四号黑体居左</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条标题：小四号黑体居左</w:t>
      </w:r>
    </w:p>
    <w:p w:rsidR="00091AC4" w:rsidRPr="006D6597" w:rsidRDefault="003D6A45" w:rsidP="006D6597">
      <w:pPr>
        <w:pStyle w:val="af"/>
        <w:spacing w:before="0" w:beforeAutospacing="0" w:after="0" w:afterAutospacing="0" w:line="360" w:lineRule="auto"/>
        <w:ind w:firstLineChars="200" w:firstLine="420"/>
        <w:rPr>
          <w:sz w:val="21"/>
          <w:szCs w:val="21"/>
        </w:rPr>
      </w:pPr>
      <w:r>
        <w:rPr>
          <w:rFonts w:hint="eastAsia"/>
          <w:sz w:val="21"/>
          <w:szCs w:val="21"/>
        </w:rPr>
        <w:t>主体部分</w:t>
      </w:r>
      <w:r w:rsidR="00091AC4" w:rsidRPr="006D6597">
        <w:rPr>
          <w:sz w:val="21"/>
          <w:szCs w:val="21"/>
        </w:rPr>
        <w:t>：小四号宋体</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页码：五号宋体</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数字和字母： Times New Roman</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3.2  论文页面设置</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3.2.1  页边距及行距</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学位论文的上边距：25mm；下边距：25mm；左边距：30mm；右边距：20mm</w:t>
      </w:r>
      <w:r w:rsidRPr="006D6597">
        <w:rPr>
          <w:rFonts w:hint="eastAsia"/>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章、节、条三级标题为单倍行距，段前、段后各设为0.5行</w:t>
      </w:r>
      <w:r w:rsidRPr="006D6597">
        <w:rPr>
          <w:rFonts w:hint="eastAsia"/>
          <w:sz w:val="21"/>
          <w:szCs w:val="21"/>
        </w:rPr>
        <w:t>（即前后各空0.5行）</w:t>
      </w:r>
      <w:r w:rsidRPr="006D6597">
        <w:rPr>
          <w:sz w:val="21"/>
          <w:szCs w:val="21"/>
        </w:rPr>
        <w:t>。</w:t>
      </w:r>
    </w:p>
    <w:p w:rsidR="00091AC4" w:rsidRPr="006D6597" w:rsidRDefault="003D6A45" w:rsidP="006D6597">
      <w:pPr>
        <w:pStyle w:val="af"/>
        <w:spacing w:before="0" w:beforeAutospacing="0" w:after="0" w:afterAutospacing="0" w:line="360" w:lineRule="auto"/>
        <w:ind w:firstLineChars="200" w:firstLine="420"/>
        <w:rPr>
          <w:sz w:val="21"/>
          <w:szCs w:val="21"/>
        </w:rPr>
      </w:pPr>
      <w:r>
        <w:rPr>
          <w:rFonts w:hint="eastAsia"/>
          <w:sz w:val="21"/>
          <w:szCs w:val="21"/>
        </w:rPr>
        <w:t>主体部分</w:t>
      </w:r>
      <w:r w:rsidR="00091AC4" w:rsidRPr="006D6597">
        <w:rPr>
          <w:rFonts w:hint="eastAsia"/>
          <w:sz w:val="21"/>
          <w:szCs w:val="21"/>
        </w:rPr>
        <w:t>为1.5倍行距，</w:t>
      </w:r>
      <w:r w:rsidR="00091AC4" w:rsidRPr="006D6597">
        <w:rPr>
          <w:sz w:val="21"/>
          <w:szCs w:val="21"/>
        </w:rPr>
        <w:t>段前、段后</w:t>
      </w:r>
      <w:r w:rsidR="00091AC4" w:rsidRPr="006D6597">
        <w:rPr>
          <w:rFonts w:hint="eastAsia"/>
          <w:sz w:val="21"/>
          <w:szCs w:val="21"/>
        </w:rPr>
        <w:t>无空行（即空</w:t>
      </w:r>
      <w:r w:rsidR="00091AC4" w:rsidRPr="006D6597">
        <w:rPr>
          <w:sz w:val="21"/>
          <w:szCs w:val="21"/>
        </w:rPr>
        <w:t>0行</w:t>
      </w:r>
      <w:r w:rsidR="00091AC4" w:rsidRPr="006D6597">
        <w:rPr>
          <w:rFonts w:hint="eastAsia"/>
          <w:sz w:val="21"/>
          <w:szCs w:val="21"/>
        </w:rPr>
        <w:t>）</w:t>
      </w:r>
      <w:r w:rsidR="00091AC4" w:rsidRPr="006D6597">
        <w:rPr>
          <w:sz w:val="21"/>
          <w:szCs w:val="21"/>
        </w:rPr>
        <w:t>。</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3.2.2  页眉</w:t>
      </w:r>
    </w:p>
    <w:p w:rsidR="00091AC4" w:rsidRPr="006D6597" w:rsidRDefault="00781EDB" w:rsidP="006D6597">
      <w:pPr>
        <w:pStyle w:val="af"/>
        <w:spacing w:before="0" w:beforeAutospacing="0" w:after="0" w:afterAutospacing="0" w:line="360" w:lineRule="auto"/>
        <w:ind w:firstLineChars="196" w:firstLine="412"/>
        <w:rPr>
          <w:sz w:val="21"/>
          <w:szCs w:val="21"/>
        </w:rPr>
      </w:pPr>
      <w:r w:rsidRPr="006D6597">
        <w:rPr>
          <w:sz w:val="21"/>
          <w:szCs w:val="21"/>
        </w:rPr>
        <w:t>页眉的上边距为15mm</w:t>
      </w:r>
      <w:r w:rsidR="009B1684" w:rsidRPr="006D6597">
        <w:rPr>
          <w:rFonts w:hint="eastAsia"/>
          <w:sz w:val="21"/>
          <w:szCs w:val="21"/>
        </w:rPr>
        <w:t>，</w:t>
      </w:r>
      <w:r w:rsidRPr="006D6597">
        <w:rPr>
          <w:sz w:val="21"/>
          <w:szCs w:val="21"/>
        </w:rPr>
        <w:t>页脚的下边距为15mm。</w:t>
      </w:r>
      <w:r w:rsidRPr="006D6597">
        <w:rPr>
          <w:rFonts w:hint="eastAsia"/>
          <w:sz w:val="21"/>
          <w:szCs w:val="21"/>
        </w:rPr>
        <w:t>页眉内容：页眉标注从论文主体部分开始（绪论或第一章），</w:t>
      </w:r>
      <w:r w:rsidR="00494E1D" w:rsidRPr="006D6597">
        <w:rPr>
          <w:rFonts w:hint="eastAsia"/>
          <w:sz w:val="21"/>
          <w:szCs w:val="21"/>
        </w:rPr>
        <w:t>页眉用五号宋体，居中排列。奇偶页不同。奇数页页眉为</w:t>
      </w:r>
      <w:r w:rsidR="00DA2DE6" w:rsidRPr="006D6597">
        <w:rPr>
          <w:rFonts w:hint="eastAsia"/>
          <w:sz w:val="21"/>
          <w:szCs w:val="21"/>
        </w:rPr>
        <w:t>章序及章标题，例如：“第四章  路基病害类型及分布规律”</w:t>
      </w:r>
      <w:r w:rsidR="009B1684" w:rsidRPr="006D6597">
        <w:rPr>
          <w:rFonts w:hint="eastAsia"/>
          <w:sz w:val="21"/>
          <w:szCs w:val="21"/>
        </w:rPr>
        <w:t>，</w:t>
      </w:r>
      <w:r w:rsidR="00494E1D" w:rsidRPr="006D6597">
        <w:rPr>
          <w:rFonts w:hint="eastAsia"/>
          <w:sz w:val="21"/>
          <w:szCs w:val="21"/>
        </w:rPr>
        <w:t>偶数页页眉为</w:t>
      </w:r>
      <w:r w:rsidR="00494E1D" w:rsidRPr="006D6597">
        <w:rPr>
          <w:sz w:val="21"/>
          <w:szCs w:val="21"/>
        </w:rPr>
        <w:t>“</w:t>
      </w:r>
      <w:r w:rsidR="00DA2DE6" w:rsidRPr="006D6597">
        <w:rPr>
          <w:rFonts w:hint="eastAsia"/>
          <w:sz w:val="21"/>
          <w:szCs w:val="21"/>
        </w:rPr>
        <w:t>长安</w:t>
      </w:r>
      <w:r w:rsidR="00494E1D" w:rsidRPr="006D6597">
        <w:rPr>
          <w:rFonts w:hint="eastAsia"/>
          <w:sz w:val="21"/>
          <w:szCs w:val="21"/>
        </w:rPr>
        <w:t>大学博士学位论文</w:t>
      </w:r>
      <w:r w:rsidR="00494E1D" w:rsidRPr="006D6597">
        <w:rPr>
          <w:sz w:val="21"/>
          <w:szCs w:val="21"/>
        </w:rPr>
        <w:t>”</w:t>
      </w:r>
      <w:r w:rsidR="00494E1D" w:rsidRPr="006D6597">
        <w:rPr>
          <w:rFonts w:hint="eastAsia"/>
          <w:sz w:val="21"/>
          <w:szCs w:val="21"/>
        </w:rPr>
        <w:t>或</w:t>
      </w:r>
      <w:r w:rsidR="00494E1D" w:rsidRPr="006D6597">
        <w:rPr>
          <w:sz w:val="21"/>
          <w:szCs w:val="21"/>
        </w:rPr>
        <w:t>“</w:t>
      </w:r>
      <w:r w:rsidR="00DA2DE6" w:rsidRPr="006D6597">
        <w:rPr>
          <w:rFonts w:hint="eastAsia"/>
          <w:sz w:val="21"/>
          <w:szCs w:val="21"/>
        </w:rPr>
        <w:t>长安</w:t>
      </w:r>
      <w:r w:rsidR="00494E1D" w:rsidRPr="006D6597">
        <w:rPr>
          <w:rFonts w:hint="eastAsia"/>
          <w:sz w:val="21"/>
          <w:szCs w:val="21"/>
        </w:rPr>
        <w:t>大学硕士学位论文</w:t>
      </w:r>
      <w:r w:rsidR="00494E1D" w:rsidRPr="006D6597">
        <w:rPr>
          <w:sz w:val="21"/>
          <w:szCs w:val="21"/>
        </w:rPr>
        <w:t>”</w:t>
      </w:r>
      <w:r w:rsidR="00494E1D" w:rsidRPr="006D6597">
        <w:rPr>
          <w:rFonts w:hint="eastAsia"/>
          <w:sz w:val="21"/>
          <w:szCs w:val="21"/>
        </w:rPr>
        <w:t>。格式为页眉的文字内容之下划</w:t>
      </w:r>
      <w:r w:rsidR="00534F42" w:rsidRPr="006D6597">
        <w:rPr>
          <w:rFonts w:hint="eastAsia"/>
          <w:sz w:val="21"/>
          <w:szCs w:val="21"/>
        </w:rPr>
        <w:t>一</w:t>
      </w:r>
      <w:r w:rsidR="00494E1D" w:rsidRPr="006D6597">
        <w:rPr>
          <w:rFonts w:hint="eastAsia"/>
          <w:sz w:val="21"/>
          <w:szCs w:val="21"/>
        </w:rPr>
        <w:t>条横线，线长与页面齐宽。</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3.2.3  页码</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论文页码从</w:t>
      </w:r>
      <w:r w:rsidRPr="006D6597">
        <w:rPr>
          <w:rFonts w:hint="eastAsia"/>
          <w:sz w:val="21"/>
          <w:szCs w:val="21"/>
        </w:rPr>
        <w:t>“主体部分”</w:t>
      </w:r>
      <w:r w:rsidRPr="006D6597">
        <w:rPr>
          <w:sz w:val="21"/>
          <w:szCs w:val="21"/>
        </w:rPr>
        <w:t>开始</w:t>
      </w:r>
      <w:r w:rsidRPr="006D6597">
        <w:rPr>
          <w:rFonts w:hint="eastAsia"/>
          <w:sz w:val="21"/>
          <w:szCs w:val="21"/>
        </w:rPr>
        <w:t>，直至“</w:t>
      </w:r>
      <w:r w:rsidRPr="006D6597">
        <w:rPr>
          <w:sz w:val="21"/>
          <w:szCs w:val="21"/>
        </w:rPr>
        <w:t>致谢</w:t>
      </w:r>
      <w:r w:rsidRPr="006D6597">
        <w:rPr>
          <w:rFonts w:hint="eastAsia"/>
          <w:sz w:val="21"/>
          <w:szCs w:val="21"/>
        </w:rPr>
        <w:t>”结束</w:t>
      </w:r>
      <w:r w:rsidRPr="006D6597">
        <w:rPr>
          <w:sz w:val="21"/>
          <w:szCs w:val="21"/>
        </w:rPr>
        <w:t>，用五号阿拉伯</w:t>
      </w:r>
      <w:r w:rsidRPr="006D6597">
        <w:rPr>
          <w:rFonts w:hint="eastAsia"/>
          <w:sz w:val="21"/>
          <w:szCs w:val="21"/>
        </w:rPr>
        <w:t>数</w:t>
      </w:r>
      <w:r w:rsidRPr="006D6597">
        <w:rPr>
          <w:sz w:val="21"/>
          <w:szCs w:val="21"/>
        </w:rPr>
        <w:t>字连续编码，页码位于页脚居中。</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封面</w:t>
      </w:r>
      <w:r w:rsidR="00C67BA9">
        <w:rPr>
          <w:rFonts w:hint="eastAsia"/>
          <w:sz w:val="21"/>
          <w:szCs w:val="21"/>
        </w:rPr>
        <w:t>（中、英文扉页）</w:t>
      </w:r>
      <w:r w:rsidRPr="006D6597">
        <w:rPr>
          <w:sz w:val="21"/>
          <w:szCs w:val="21"/>
        </w:rPr>
        <w:t>、学位论文</w:t>
      </w:r>
      <w:r w:rsidRPr="006D6597">
        <w:rPr>
          <w:rFonts w:hint="eastAsia"/>
          <w:sz w:val="21"/>
          <w:szCs w:val="21"/>
        </w:rPr>
        <w:t>的独创性</w:t>
      </w:r>
      <w:r w:rsidRPr="006D6597">
        <w:rPr>
          <w:sz w:val="21"/>
          <w:szCs w:val="21"/>
        </w:rPr>
        <w:t>声明和</w:t>
      </w:r>
      <w:r w:rsidRPr="006D6597">
        <w:rPr>
          <w:rFonts w:hint="eastAsia"/>
          <w:sz w:val="21"/>
          <w:szCs w:val="21"/>
        </w:rPr>
        <w:t>权属声明</w:t>
      </w:r>
      <w:r w:rsidRPr="006D6597">
        <w:rPr>
          <w:sz w:val="21"/>
          <w:szCs w:val="21"/>
        </w:rPr>
        <w:t>不编入页码。</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摘要、目录、图表清单、主要符号表用五号</w:t>
      </w:r>
      <w:r w:rsidRPr="006D6597">
        <w:rPr>
          <w:rFonts w:hint="eastAsia"/>
          <w:sz w:val="21"/>
          <w:szCs w:val="21"/>
        </w:rPr>
        <w:t>小罗马</w:t>
      </w:r>
      <w:r w:rsidRPr="006D6597">
        <w:rPr>
          <w:sz w:val="21"/>
          <w:szCs w:val="21"/>
        </w:rPr>
        <w:t>数字连续编码，页码位于页脚居中。</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3.3  名词术语</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科技名词术语及设备、元件的名称，应采用国家标准或部颁标准中规定的术语或名称。标准中未规定的术语要采用行业通用术语或名称。全文名词术语必须统一。特殊名词或新名词应在适当位置加以说明或注解。</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采用英语缩写词时，除本行业广泛应用的通用缩写词外，文中第一次出现的缩写词应该用括号注明英文全</w:t>
      </w:r>
      <w:r w:rsidRPr="006D6597">
        <w:rPr>
          <w:rFonts w:hint="eastAsia"/>
          <w:sz w:val="21"/>
          <w:szCs w:val="21"/>
        </w:rPr>
        <w:t>称</w:t>
      </w:r>
      <w:r w:rsidRPr="006D6597">
        <w:rPr>
          <w:sz w:val="21"/>
          <w:szCs w:val="21"/>
        </w:rPr>
        <w:t>。</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3.4  物理量名称、符号与计量单位</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文中所用的物理量、符号与单位一律采用国家正式公布实施的《中华人民共和国法定计量单位》及国家标准《量和单位》（GB3100～3102）。</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hint="eastAsia"/>
          <w:color w:val="000000"/>
          <w:sz w:val="21"/>
          <w:szCs w:val="21"/>
        </w:rPr>
        <w:lastRenderedPageBreak/>
        <w:t xml:space="preserve">3.5  </w:t>
      </w:r>
      <w:r w:rsidRPr="006D6597">
        <w:rPr>
          <w:rFonts w:ascii="宋体" w:eastAsia="宋体" w:hAnsi="宋体"/>
          <w:color w:val="000000"/>
          <w:sz w:val="21"/>
          <w:szCs w:val="21"/>
        </w:rPr>
        <w:t xml:space="preserve">图、表及其附注 </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图和表应安排在</w:t>
      </w:r>
      <w:r w:rsidR="003D6A45">
        <w:rPr>
          <w:rFonts w:hint="eastAsia"/>
          <w:sz w:val="21"/>
          <w:szCs w:val="21"/>
        </w:rPr>
        <w:t>主体部分</w:t>
      </w:r>
      <w:r w:rsidRPr="006D6597">
        <w:rPr>
          <w:sz w:val="21"/>
          <w:szCs w:val="21"/>
        </w:rPr>
        <w:t>中第1次提及该图、表的文字下方。当图或表不能安排在该页时，应安排在该页的下一页。</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3.5.1 图</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图包括曲线图、结构图、示意图、图解、框图、流程图、记录图、布置图、地图、照片、图版等。</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图应具有“自明性”，即只看图、图题和图例，不阅读正文，就可理解图意。图的编号应采用阿拉伯数字</w:t>
      </w:r>
      <w:r w:rsidRPr="006D6597">
        <w:rPr>
          <w:rFonts w:hint="eastAsia"/>
          <w:sz w:val="21"/>
          <w:szCs w:val="21"/>
        </w:rPr>
        <w:t>分章依续</w:t>
      </w:r>
      <w:r w:rsidRPr="006D6597">
        <w:rPr>
          <w:sz w:val="21"/>
          <w:szCs w:val="21"/>
        </w:rPr>
        <w:t>编号，如：“图</w:t>
      </w:r>
      <w:r w:rsidRPr="006D6597">
        <w:rPr>
          <w:rFonts w:hint="eastAsia"/>
          <w:sz w:val="21"/>
          <w:szCs w:val="21"/>
        </w:rPr>
        <w:t>3.2</w:t>
      </w:r>
      <w:r w:rsidRPr="006D6597">
        <w:rPr>
          <w:sz w:val="21"/>
          <w:szCs w:val="21"/>
        </w:rPr>
        <w:t>”</w:t>
      </w:r>
      <w:r w:rsidRPr="006D6597">
        <w:rPr>
          <w:rFonts w:hint="eastAsia"/>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图题应明确简短</w:t>
      </w:r>
      <w:r w:rsidRPr="006D6597">
        <w:rPr>
          <w:rFonts w:hint="eastAsia"/>
          <w:sz w:val="21"/>
          <w:szCs w:val="21"/>
        </w:rPr>
        <w:t>，</w:t>
      </w:r>
      <w:r w:rsidRPr="006D6597">
        <w:rPr>
          <w:sz w:val="21"/>
          <w:szCs w:val="21"/>
        </w:rPr>
        <w:t>用五号宋体加粗，数字和字母为五号Times New Roman体加粗，图的编号与图题之间应空半角2格。图的编号与图题应置于图下方的居中位置。图内文字为5号宋体，数字和字母为5号Times New Roman体。曲线图的纵横坐标必须标注“量、标准规定符号、单位”</w:t>
      </w:r>
      <w:r w:rsidRPr="006D6597">
        <w:rPr>
          <w:rFonts w:hint="eastAsia"/>
          <w:sz w:val="21"/>
          <w:szCs w:val="21"/>
        </w:rPr>
        <w:t>，</w:t>
      </w:r>
      <w:r w:rsidRPr="006D6597">
        <w:rPr>
          <w:sz w:val="21"/>
          <w:szCs w:val="21"/>
        </w:rPr>
        <w:t>此三者只有在不必要标明（如无量刚等）的情况下方可省略。坐标上标注的量的符号和缩略词必须与正文中一致。</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照片图要求主题和主要部分的轮廓鲜明，如用放大缩小的复制品，必须清晰，反差适中。照片上应有表示目的物尺寸的标度。</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3.5.2 表</w:t>
      </w:r>
    </w:p>
    <w:p w:rsidR="0089472A" w:rsidRPr="006D6597" w:rsidRDefault="0089472A" w:rsidP="006D6597">
      <w:pPr>
        <w:pStyle w:val="af"/>
        <w:spacing w:before="0" w:beforeAutospacing="0" w:after="0" w:afterAutospacing="0" w:line="360" w:lineRule="auto"/>
        <w:ind w:firstLineChars="200" w:firstLine="420"/>
        <w:rPr>
          <w:sz w:val="21"/>
          <w:szCs w:val="21"/>
        </w:rPr>
      </w:pPr>
      <w:r w:rsidRPr="006D6597">
        <w:rPr>
          <w:rFonts w:hint="eastAsia"/>
          <w:sz w:val="21"/>
          <w:szCs w:val="21"/>
        </w:rPr>
        <w:t>一律使用三线表，与文字齐宽，上下边线，线粗</w:t>
      </w:r>
      <w:r w:rsidR="001A7A35" w:rsidRPr="006D6597">
        <w:rPr>
          <w:rFonts w:hint="eastAsia"/>
          <w:sz w:val="21"/>
          <w:szCs w:val="21"/>
        </w:rPr>
        <w:t>1.</w:t>
      </w:r>
      <w:r w:rsidR="0068046C" w:rsidRPr="006D6597">
        <w:rPr>
          <w:rFonts w:hint="eastAsia"/>
          <w:sz w:val="21"/>
          <w:szCs w:val="21"/>
        </w:rPr>
        <w:t>5</w:t>
      </w:r>
      <w:r w:rsidRPr="006D6597">
        <w:rPr>
          <w:sz w:val="21"/>
          <w:szCs w:val="21"/>
        </w:rPr>
        <w:t xml:space="preserve"> </w:t>
      </w:r>
      <w:r w:rsidRPr="006D6597">
        <w:rPr>
          <w:rFonts w:hint="eastAsia"/>
          <w:sz w:val="21"/>
          <w:szCs w:val="21"/>
        </w:rPr>
        <w:t>磅，表内</w:t>
      </w:r>
      <w:r w:rsidR="001800B7" w:rsidRPr="006D6597">
        <w:rPr>
          <w:rFonts w:hint="eastAsia"/>
          <w:sz w:val="21"/>
          <w:szCs w:val="21"/>
        </w:rPr>
        <w:t>线，线粗</w:t>
      </w:r>
      <w:r w:rsidR="001800B7" w:rsidRPr="006D6597">
        <w:rPr>
          <w:sz w:val="21"/>
          <w:szCs w:val="21"/>
        </w:rPr>
        <w:t xml:space="preserve">1 </w:t>
      </w:r>
      <w:r w:rsidR="001800B7" w:rsidRPr="006D6597">
        <w:rPr>
          <w:rFonts w:hint="eastAsia"/>
          <w:sz w:val="21"/>
          <w:szCs w:val="21"/>
        </w:rPr>
        <w:t>磅。</w:t>
      </w:r>
      <w:r w:rsidR="007968CB" w:rsidRPr="006D6597">
        <w:rPr>
          <w:rFonts w:hint="eastAsia"/>
          <w:sz w:val="21"/>
          <w:szCs w:val="21"/>
        </w:rPr>
        <w:t>例如表2-1；</w:t>
      </w:r>
    </w:p>
    <w:p w:rsidR="007968CB" w:rsidRPr="006D6597" w:rsidRDefault="007968CB" w:rsidP="007968CB">
      <w:pPr>
        <w:jc w:val="center"/>
        <w:rPr>
          <w:rFonts w:ascii="宋体" w:hAnsi="宋体"/>
          <w:bCs/>
        </w:rPr>
      </w:pPr>
      <w:r w:rsidRPr="006D6597">
        <w:rPr>
          <w:rFonts w:hint="eastAsia"/>
          <w:szCs w:val="21"/>
        </w:rPr>
        <w:t>表</w:t>
      </w:r>
      <w:r w:rsidRPr="006D6597">
        <w:rPr>
          <w:rFonts w:hint="eastAsia"/>
          <w:szCs w:val="21"/>
        </w:rPr>
        <w:t>2-1</w:t>
      </w:r>
      <w:r w:rsidRPr="006D6597">
        <w:rPr>
          <w:rFonts w:ascii="宋体" w:hAnsi="宋体" w:hint="eastAsia"/>
          <w:bCs/>
        </w:rPr>
        <w:t>调查问卷样本情况</w:t>
      </w:r>
    </w:p>
    <w:tbl>
      <w:tblPr>
        <w:tblStyle w:val="af8"/>
        <w:tblW w:w="0" w:type="auto"/>
        <w:tblBorders>
          <w:top w:val="single" w:sz="12" w:space="0" w:color="000000" w:themeColor="text1"/>
          <w:bottom w:val="single" w:sz="12" w:space="0" w:color="000000" w:themeColor="text1"/>
          <w:insideH w:val="single" w:sz="8" w:space="0" w:color="000000" w:themeColor="text1"/>
        </w:tblBorders>
        <w:shd w:val="clear" w:color="auto" w:fill="FFFFFF" w:themeFill="background1"/>
        <w:tblLayout w:type="fixed"/>
        <w:tblLook w:val="04A0"/>
      </w:tblPr>
      <w:tblGrid>
        <w:gridCol w:w="2130"/>
        <w:gridCol w:w="2130"/>
        <w:gridCol w:w="2131"/>
        <w:gridCol w:w="2131"/>
      </w:tblGrid>
      <w:tr w:rsidR="007968CB" w:rsidRPr="006D6597" w:rsidTr="001A7A35">
        <w:trPr>
          <w:cnfStyle w:val="100000000000"/>
        </w:trPr>
        <w:tc>
          <w:tcPr>
            <w:cnfStyle w:val="001000000000"/>
            <w:tcW w:w="2130" w:type="dxa"/>
            <w:tcBorders>
              <w:top w:val="none" w:sz="0" w:space="0" w:color="auto"/>
              <w:left w:val="none" w:sz="0" w:space="0" w:color="auto"/>
              <w:bottom w:val="none" w:sz="0" w:space="0" w:color="auto"/>
              <w:right w:val="none" w:sz="0" w:space="0" w:color="auto"/>
            </w:tcBorders>
            <w:shd w:val="clear" w:color="auto" w:fill="FFFFFF" w:themeFill="background1"/>
          </w:tcPr>
          <w:p w:rsidR="007968CB" w:rsidRPr="006D6597" w:rsidRDefault="007968CB" w:rsidP="001B6AA8">
            <w:pPr>
              <w:rPr>
                <w:b w:val="0"/>
              </w:rPr>
            </w:pPr>
            <w:r w:rsidRPr="006D6597">
              <w:rPr>
                <w:rFonts w:hint="eastAsia"/>
                <w:b w:val="0"/>
              </w:rPr>
              <w:t>个人背景资料</w:t>
            </w:r>
          </w:p>
        </w:tc>
        <w:tc>
          <w:tcPr>
            <w:tcW w:w="2130" w:type="dxa"/>
            <w:tcBorders>
              <w:top w:val="none" w:sz="0" w:space="0" w:color="auto"/>
              <w:left w:val="none" w:sz="0" w:space="0" w:color="auto"/>
              <w:bottom w:val="none" w:sz="0" w:space="0" w:color="auto"/>
              <w:right w:val="none" w:sz="0" w:space="0" w:color="auto"/>
            </w:tcBorders>
            <w:shd w:val="clear" w:color="auto" w:fill="FFFFFF" w:themeFill="background1"/>
          </w:tcPr>
          <w:p w:rsidR="007968CB" w:rsidRPr="006D6597" w:rsidRDefault="007968CB" w:rsidP="001B6AA8">
            <w:pPr>
              <w:cnfStyle w:val="100000000000"/>
              <w:rPr>
                <w:b w:val="0"/>
              </w:rPr>
            </w:pPr>
          </w:p>
        </w:tc>
        <w:tc>
          <w:tcPr>
            <w:tcW w:w="2131" w:type="dxa"/>
            <w:tcBorders>
              <w:top w:val="none" w:sz="0" w:space="0" w:color="auto"/>
              <w:left w:val="none" w:sz="0" w:space="0" w:color="auto"/>
              <w:bottom w:val="none" w:sz="0" w:space="0" w:color="auto"/>
              <w:right w:val="none" w:sz="0" w:space="0" w:color="auto"/>
            </w:tcBorders>
            <w:shd w:val="clear" w:color="auto" w:fill="FFFFFF" w:themeFill="background1"/>
          </w:tcPr>
          <w:p w:rsidR="007968CB" w:rsidRPr="006D6597" w:rsidRDefault="007968CB" w:rsidP="001B6AA8">
            <w:pPr>
              <w:cnfStyle w:val="100000000000"/>
              <w:rPr>
                <w:b w:val="0"/>
              </w:rPr>
            </w:pPr>
            <w:r w:rsidRPr="006D6597">
              <w:rPr>
                <w:rFonts w:hint="eastAsia"/>
                <w:b w:val="0"/>
              </w:rPr>
              <w:t>人数</w:t>
            </w:r>
          </w:p>
        </w:tc>
        <w:tc>
          <w:tcPr>
            <w:tcW w:w="2131" w:type="dxa"/>
            <w:tcBorders>
              <w:top w:val="none" w:sz="0" w:space="0" w:color="auto"/>
              <w:left w:val="none" w:sz="0" w:space="0" w:color="auto"/>
              <w:bottom w:val="none" w:sz="0" w:space="0" w:color="auto"/>
              <w:right w:val="none" w:sz="0" w:space="0" w:color="auto"/>
            </w:tcBorders>
            <w:shd w:val="clear" w:color="auto" w:fill="FFFFFF" w:themeFill="background1"/>
          </w:tcPr>
          <w:p w:rsidR="007968CB" w:rsidRPr="006D6597" w:rsidRDefault="007968CB" w:rsidP="001B6AA8">
            <w:pPr>
              <w:cnfStyle w:val="100000000000"/>
              <w:rPr>
                <w:b w:val="0"/>
              </w:rPr>
            </w:pPr>
            <w:r w:rsidRPr="006D6597">
              <w:rPr>
                <w:rFonts w:hint="eastAsia"/>
                <w:b w:val="0"/>
              </w:rPr>
              <w:t>百分比（</w:t>
            </w:r>
            <w:r w:rsidRPr="006D6597">
              <w:rPr>
                <w:rFonts w:hint="eastAsia"/>
                <w:b w:val="0"/>
              </w:rPr>
              <w:t>%</w:t>
            </w:r>
            <w:r w:rsidRPr="006D6597">
              <w:rPr>
                <w:rFonts w:hint="eastAsia"/>
                <w:b w:val="0"/>
              </w:rPr>
              <w:t>）</w:t>
            </w:r>
          </w:p>
        </w:tc>
      </w:tr>
      <w:tr w:rsidR="007968CB" w:rsidRPr="006D6597" w:rsidTr="001A7A35">
        <w:trPr>
          <w:cnfStyle w:val="000000100000"/>
        </w:trPr>
        <w:tc>
          <w:tcPr>
            <w:cnfStyle w:val="001000000000"/>
            <w:tcW w:w="2130" w:type="dxa"/>
            <w:tcBorders>
              <w:left w:val="none" w:sz="0" w:space="0" w:color="auto"/>
              <w:right w:val="none" w:sz="0" w:space="0" w:color="auto"/>
            </w:tcBorders>
            <w:shd w:val="clear" w:color="auto" w:fill="FFFFFF" w:themeFill="background1"/>
          </w:tcPr>
          <w:p w:rsidR="007968CB" w:rsidRPr="006D6597" w:rsidRDefault="007968CB" w:rsidP="001B6AA8">
            <w:pPr>
              <w:rPr>
                <w:b w:val="0"/>
              </w:rPr>
            </w:pPr>
            <w:r w:rsidRPr="006D6597">
              <w:rPr>
                <w:rFonts w:hint="eastAsia"/>
                <w:b w:val="0"/>
              </w:rPr>
              <w:t>教育程度</w:t>
            </w:r>
          </w:p>
        </w:tc>
        <w:tc>
          <w:tcPr>
            <w:tcW w:w="2130" w:type="dxa"/>
            <w:tcBorders>
              <w:left w:val="none" w:sz="0" w:space="0" w:color="auto"/>
              <w:right w:val="none" w:sz="0" w:space="0" w:color="auto"/>
            </w:tcBorders>
            <w:shd w:val="clear" w:color="auto" w:fill="FFFFFF" w:themeFill="background1"/>
          </w:tcPr>
          <w:p w:rsidR="007968CB" w:rsidRPr="006D6597" w:rsidRDefault="007968CB" w:rsidP="001B6AA8">
            <w:pPr>
              <w:cnfStyle w:val="000000100000"/>
            </w:pPr>
            <w:r w:rsidRPr="006D6597">
              <w:rPr>
                <w:rFonts w:hint="eastAsia"/>
              </w:rPr>
              <w:t>高中及以下</w:t>
            </w:r>
          </w:p>
          <w:p w:rsidR="007968CB" w:rsidRPr="006D6597" w:rsidRDefault="007968CB" w:rsidP="001B6AA8">
            <w:pPr>
              <w:cnfStyle w:val="000000100000"/>
            </w:pPr>
            <w:r w:rsidRPr="006D6597">
              <w:rPr>
                <w:rFonts w:hint="eastAsia"/>
              </w:rPr>
              <w:t>本科</w:t>
            </w:r>
          </w:p>
          <w:p w:rsidR="007968CB" w:rsidRPr="006D6597" w:rsidRDefault="007968CB" w:rsidP="001B6AA8">
            <w:pPr>
              <w:cnfStyle w:val="000000100000"/>
            </w:pPr>
            <w:r w:rsidRPr="006D6597">
              <w:rPr>
                <w:rFonts w:hint="eastAsia"/>
              </w:rPr>
              <w:t>硕士及以上</w:t>
            </w:r>
          </w:p>
        </w:tc>
        <w:tc>
          <w:tcPr>
            <w:tcW w:w="2131" w:type="dxa"/>
            <w:tcBorders>
              <w:left w:val="none" w:sz="0" w:space="0" w:color="auto"/>
              <w:right w:val="none" w:sz="0" w:space="0" w:color="auto"/>
            </w:tcBorders>
            <w:shd w:val="clear" w:color="auto" w:fill="FFFFFF" w:themeFill="background1"/>
          </w:tcPr>
          <w:p w:rsidR="007968CB" w:rsidRPr="006D6597" w:rsidRDefault="007968CB" w:rsidP="001B6AA8">
            <w:pPr>
              <w:cnfStyle w:val="000000100000"/>
            </w:pPr>
            <w:r w:rsidRPr="006D6597">
              <w:rPr>
                <w:rFonts w:hint="eastAsia"/>
              </w:rPr>
              <w:t>91</w:t>
            </w:r>
          </w:p>
          <w:p w:rsidR="007968CB" w:rsidRPr="006D6597" w:rsidRDefault="007968CB" w:rsidP="001B6AA8">
            <w:pPr>
              <w:cnfStyle w:val="000000100000"/>
            </w:pPr>
            <w:r w:rsidRPr="006D6597">
              <w:rPr>
                <w:rFonts w:hint="eastAsia"/>
              </w:rPr>
              <w:t>125</w:t>
            </w:r>
          </w:p>
          <w:p w:rsidR="007968CB" w:rsidRPr="006D6597" w:rsidRDefault="007968CB" w:rsidP="001B6AA8">
            <w:pPr>
              <w:cnfStyle w:val="000000100000"/>
            </w:pPr>
            <w:r w:rsidRPr="006D6597">
              <w:rPr>
                <w:rFonts w:hint="eastAsia"/>
              </w:rPr>
              <w:t>22</w:t>
            </w:r>
          </w:p>
        </w:tc>
        <w:tc>
          <w:tcPr>
            <w:tcW w:w="2131" w:type="dxa"/>
            <w:tcBorders>
              <w:left w:val="none" w:sz="0" w:space="0" w:color="auto"/>
              <w:right w:val="none" w:sz="0" w:space="0" w:color="auto"/>
            </w:tcBorders>
            <w:shd w:val="clear" w:color="auto" w:fill="FFFFFF" w:themeFill="background1"/>
          </w:tcPr>
          <w:p w:rsidR="007968CB" w:rsidRPr="006D6597" w:rsidRDefault="007968CB" w:rsidP="001B6AA8">
            <w:pPr>
              <w:cnfStyle w:val="000000100000"/>
            </w:pPr>
            <w:r w:rsidRPr="006D6597">
              <w:rPr>
                <w:rFonts w:hint="eastAsia"/>
              </w:rPr>
              <w:t>30.6</w:t>
            </w:r>
          </w:p>
          <w:p w:rsidR="007968CB" w:rsidRPr="006D6597" w:rsidRDefault="007968CB" w:rsidP="001B6AA8">
            <w:pPr>
              <w:cnfStyle w:val="000000100000"/>
            </w:pPr>
            <w:r w:rsidRPr="006D6597">
              <w:rPr>
                <w:rFonts w:hint="eastAsia"/>
              </w:rPr>
              <w:t>42.1</w:t>
            </w:r>
          </w:p>
          <w:p w:rsidR="007968CB" w:rsidRPr="006D6597" w:rsidRDefault="007968CB" w:rsidP="001B6AA8">
            <w:pPr>
              <w:cnfStyle w:val="000000100000"/>
            </w:pPr>
            <w:r w:rsidRPr="006D6597">
              <w:rPr>
                <w:rFonts w:hint="eastAsia"/>
              </w:rPr>
              <w:t>7.4</w:t>
            </w:r>
          </w:p>
        </w:tc>
      </w:tr>
    </w:tbl>
    <w:p w:rsidR="007968CB" w:rsidRPr="006D6597" w:rsidRDefault="007968CB" w:rsidP="006D6597">
      <w:pPr>
        <w:pStyle w:val="af"/>
        <w:spacing w:before="0" w:beforeAutospacing="0" w:after="0" w:afterAutospacing="0"/>
        <w:ind w:firstLineChars="200" w:firstLine="420"/>
        <w:rPr>
          <w:sz w:val="21"/>
          <w:szCs w:val="21"/>
        </w:rPr>
      </w:pP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表的编排，一般是内容和测试项目</w:t>
      </w:r>
      <w:r w:rsidRPr="006D6597">
        <w:rPr>
          <w:rFonts w:hint="eastAsia"/>
          <w:sz w:val="21"/>
          <w:szCs w:val="21"/>
        </w:rPr>
        <w:t>由</w:t>
      </w:r>
      <w:r w:rsidRPr="006D6597">
        <w:rPr>
          <w:sz w:val="21"/>
          <w:szCs w:val="21"/>
        </w:rPr>
        <w:t>左至右横读，数据依序竖读。表应有自明性。</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表的编号应采用阿拉伯数字</w:t>
      </w:r>
      <w:r w:rsidRPr="006D6597">
        <w:rPr>
          <w:rFonts w:hint="eastAsia"/>
          <w:sz w:val="21"/>
          <w:szCs w:val="21"/>
        </w:rPr>
        <w:t>分章依续</w:t>
      </w:r>
      <w:r w:rsidRPr="006D6597">
        <w:rPr>
          <w:sz w:val="21"/>
          <w:szCs w:val="21"/>
        </w:rPr>
        <w:t>编号，如：“表</w:t>
      </w:r>
      <w:r w:rsidRPr="006D6597">
        <w:rPr>
          <w:rFonts w:hint="eastAsia"/>
          <w:sz w:val="21"/>
          <w:szCs w:val="21"/>
        </w:rPr>
        <w:t>2.5</w:t>
      </w:r>
      <w:r w:rsidRPr="006D6597">
        <w:rPr>
          <w:sz w:val="21"/>
          <w:szCs w:val="21"/>
        </w:rPr>
        <w:t>”。表题应明确简短</w:t>
      </w:r>
      <w:r w:rsidRPr="006D6597">
        <w:rPr>
          <w:rFonts w:hint="eastAsia"/>
          <w:sz w:val="21"/>
          <w:szCs w:val="21"/>
        </w:rPr>
        <w:t>，</w:t>
      </w:r>
      <w:r w:rsidRPr="006D6597">
        <w:rPr>
          <w:sz w:val="21"/>
          <w:szCs w:val="21"/>
        </w:rPr>
        <w:t>用五号宋体加粗，数字和字母为五号Times New Roman体加粗，表的编号与表题之间应空半角2格。表的编号与表题应置于表上方的居中位置。表内文字为5号宋体，数字和字母为5号Times New Roman体。</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如某个表需要转页接排，在随后的各页上应重复表的编排。编号后跟表题（可省略）和“（续）”，如下所示：</w:t>
      </w:r>
    </w:p>
    <w:p w:rsidR="00091AC4" w:rsidRPr="006D6597" w:rsidRDefault="00091AC4" w:rsidP="006D6597">
      <w:pPr>
        <w:spacing w:line="360" w:lineRule="auto"/>
        <w:ind w:leftChars="3" w:left="6" w:firstLineChars="195" w:firstLine="409"/>
        <w:jc w:val="center"/>
        <w:rPr>
          <w:rFonts w:ascii="宋体" w:hAnsi="宋体"/>
          <w:bCs/>
          <w:color w:val="000000"/>
          <w:szCs w:val="21"/>
        </w:rPr>
      </w:pPr>
      <w:r w:rsidRPr="006D6597">
        <w:rPr>
          <w:rFonts w:ascii="宋体" w:hAnsi="宋体"/>
          <w:bCs/>
          <w:color w:val="000000"/>
          <w:szCs w:val="21"/>
        </w:rPr>
        <w:lastRenderedPageBreak/>
        <w:t>表</w:t>
      </w:r>
      <w:r w:rsidRPr="006D6597">
        <w:rPr>
          <w:rFonts w:ascii="宋体" w:hAnsi="宋体" w:hint="eastAsia"/>
          <w:bCs/>
          <w:color w:val="000000"/>
          <w:szCs w:val="21"/>
        </w:rPr>
        <w:t>2.1</w:t>
      </w:r>
      <w:r w:rsidRPr="006D6597">
        <w:rPr>
          <w:rFonts w:ascii="宋体" w:hAnsi="宋体"/>
          <w:bCs/>
          <w:color w:val="000000"/>
          <w:szCs w:val="21"/>
        </w:rPr>
        <w:t xml:space="preserve">  </w:t>
      </w:r>
      <w:r w:rsidRPr="006D6597">
        <w:rPr>
          <w:rFonts w:ascii="宋体" w:hAnsi="宋体" w:hint="eastAsia"/>
          <w:bCs/>
          <w:color w:val="000000"/>
          <w:szCs w:val="21"/>
        </w:rPr>
        <w:t>路基各边界热流密度</w:t>
      </w:r>
      <w:r w:rsidRPr="006D6597">
        <w:rPr>
          <w:rFonts w:ascii="宋体" w:hAnsi="宋体"/>
          <w:bCs/>
          <w:color w:val="000000"/>
          <w:szCs w:val="21"/>
        </w:rPr>
        <w:t>（续）</w:t>
      </w:r>
    </w:p>
    <w:p w:rsidR="00091AC4" w:rsidRPr="006D6597" w:rsidRDefault="00091AC4" w:rsidP="006D6597">
      <w:pPr>
        <w:spacing w:line="360" w:lineRule="auto"/>
        <w:rPr>
          <w:rFonts w:ascii="宋体" w:hAnsi="宋体"/>
          <w:color w:val="000000"/>
          <w:szCs w:val="21"/>
        </w:rPr>
      </w:pPr>
      <w:r w:rsidRPr="006D6597">
        <w:rPr>
          <w:rFonts w:ascii="宋体" w:hAnsi="宋体"/>
          <w:color w:val="000000"/>
          <w:szCs w:val="21"/>
        </w:rPr>
        <w:t>续表应重复表头和关于单位的陈述。</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3.5.3 附注</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图、表中若有附注时，附注各项的序号一律用“附注 + 阿拉伯数字 + 冒号” ，如：“附注1：”。附注写在图、表的下方，</w:t>
      </w:r>
      <w:r w:rsidRPr="006D6597">
        <w:rPr>
          <w:rFonts w:hint="eastAsia"/>
          <w:sz w:val="21"/>
          <w:szCs w:val="21"/>
        </w:rPr>
        <w:t>一般采用</w:t>
      </w:r>
      <w:r w:rsidRPr="006D6597">
        <w:rPr>
          <w:sz w:val="21"/>
          <w:szCs w:val="21"/>
        </w:rPr>
        <w:t>5号</w:t>
      </w:r>
      <w:r w:rsidRPr="006D6597">
        <w:rPr>
          <w:rFonts w:hint="eastAsia"/>
          <w:sz w:val="21"/>
          <w:szCs w:val="21"/>
        </w:rPr>
        <w:t>宋</w:t>
      </w:r>
      <w:r w:rsidRPr="006D6597">
        <w:rPr>
          <w:sz w:val="21"/>
          <w:szCs w:val="21"/>
        </w:rPr>
        <w:t>体。</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3.6  公式</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文中公式的编号采用阿拉伯数字按章编排，用圆括号括起写在右边行末，其间不加虚线。如第一章第1个公式序号为“</w:t>
      </w:r>
      <w:r w:rsidRPr="006D6597">
        <w:rPr>
          <w:rFonts w:hint="eastAsia"/>
          <w:sz w:val="21"/>
          <w:szCs w:val="21"/>
        </w:rPr>
        <w:t>（</w:t>
      </w:r>
      <w:r w:rsidRPr="006D6597">
        <w:rPr>
          <w:sz w:val="21"/>
          <w:szCs w:val="21"/>
        </w:rPr>
        <w:t>1.1</w:t>
      </w:r>
      <w:r w:rsidRPr="006D6597">
        <w:rPr>
          <w:rFonts w:hint="eastAsia"/>
          <w:sz w:val="21"/>
          <w:szCs w:val="21"/>
        </w:rPr>
        <w:t>）</w:t>
      </w:r>
      <w:r w:rsidRPr="006D6597">
        <w:rPr>
          <w:sz w:val="21"/>
          <w:szCs w:val="21"/>
        </w:rPr>
        <w:t>”， 附录A中的第1个公式为“</w:t>
      </w:r>
      <w:r w:rsidRPr="006D6597">
        <w:rPr>
          <w:rFonts w:hint="eastAsia"/>
          <w:sz w:val="21"/>
          <w:szCs w:val="21"/>
        </w:rPr>
        <w:t>（</w:t>
      </w:r>
      <w:r w:rsidRPr="006D6597">
        <w:rPr>
          <w:sz w:val="21"/>
          <w:szCs w:val="21"/>
        </w:rPr>
        <w:t>A1</w:t>
      </w:r>
      <w:r w:rsidRPr="006D6597">
        <w:rPr>
          <w:rFonts w:hint="eastAsia"/>
          <w:sz w:val="21"/>
          <w:szCs w:val="21"/>
        </w:rPr>
        <w:t>）</w:t>
      </w:r>
      <w:r w:rsidRPr="006D6597">
        <w:rPr>
          <w:sz w:val="21"/>
          <w:szCs w:val="21"/>
        </w:rPr>
        <w:t>”等。文中引用公式时，一般用“见式(1.1)”或“由公式(1.1)”。</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3.7  注释</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学位论文中有个别名词或情况需要解释时，可加注说明，注释用页末注（将注文放在加注页的下端），而不用篇末注（将全部注文集中在文章末尾）</w:t>
      </w:r>
      <w:r w:rsidRPr="006D6597">
        <w:rPr>
          <w:rFonts w:hint="eastAsia"/>
          <w:sz w:val="21"/>
          <w:szCs w:val="21"/>
        </w:rPr>
        <w:t>和</w:t>
      </w:r>
      <w:r w:rsidRPr="006D6597">
        <w:rPr>
          <w:sz w:val="21"/>
          <w:szCs w:val="21"/>
        </w:rPr>
        <w:t>行中注（夹在</w:t>
      </w:r>
      <w:r w:rsidR="003D6A45">
        <w:rPr>
          <w:rFonts w:hint="eastAsia"/>
          <w:sz w:val="21"/>
          <w:szCs w:val="21"/>
        </w:rPr>
        <w:t>论文主体部分</w:t>
      </w:r>
      <w:r w:rsidRPr="006D6597">
        <w:rPr>
          <w:sz w:val="21"/>
          <w:szCs w:val="21"/>
        </w:rPr>
        <w:t>中的注）。注号用阿拉伯数字上标标注，如：“注1”</w:t>
      </w:r>
    </w:p>
    <w:p w:rsidR="00091AC4" w:rsidRPr="006D6597" w:rsidRDefault="00091AC4" w:rsidP="006D6597">
      <w:pPr>
        <w:pStyle w:val="2"/>
        <w:ind w:firstLineChars="0" w:firstLine="0"/>
        <w:rPr>
          <w:rFonts w:ascii="宋体" w:eastAsia="宋体" w:hAnsi="宋体"/>
          <w:sz w:val="21"/>
          <w:szCs w:val="21"/>
        </w:rPr>
      </w:pPr>
      <w:r w:rsidRPr="006D6597">
        <w:rPr>
          <w:rFonts w:ascii="宋体" w:eastAsia="宋体" w:hAnsi="宋体"/>
          <w:sz w:val="21"/>
          <w:szCs w:val="21"/>
        </w:rPr>
        <w:t>3.8  保密论文</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鼓励对学位论文进行去密处理，减少不必要的保密学位论文数量。去密处理时一般应去掉应用背景，与保密项目相关的技术指标和关键数据，使论文变成纯理论和技术的研究，达到</w:t>
      </w:r>
      <w:r w:rsidR="009B69E7" w:rsidRPr="006D6597">
        <w:rPr>
          <w:rFonts w:hint="eastAsia"/>
          <w:sz w:val="21"/>
          <w:szCs w:val="21"/>
        </w:rPr>
        <w:t>可以在论文评审人员范围内公开或阅读的程度。</w:t>
      </w:r>
      <w:r w:rsidRPr="006D6597">
        <w:rPr>
          <w:rFonts w:hint="eastAsia"/>
          <w:sz w:val="21"/>
          <w:szCs w:val="21"/>
        </w:rPr>
        <w:t>对于技术和方法的保密，应该通过申请专利来保护，而不是把学位论文变为保密论文。</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确实</w:t>
      </w:r>
      <w:r w:rsidRPr="006D6597">
        <w:rPr>
          <w:sz w:val="21"/>
          <w:szCs w:val="21"/>
        </w:rPr>
        <w:t>需要保密的论文由</w:t>
      </w:r>
      <w:r w:rsidRPr="006D6597">
        <w:rPr>
          <w:rFonts w:hint="eastAsia"/>
          <w:sz w:val="21"/>
          <w:szCs w:val="21"/>
        </w:rPr>
        <w:t>指导教师</w:t>
      </w:r>
      <w:r w:rsidRPr="006D6597">
        <w:rPr>
          <w:sz w:val="21"/>
          <w:szCs w:val="21"/>
        </w:rPr>
        <w:t>根据论文的情况提出</w:t>
      </w:r>
      <w:r w:rsidRPr="006D6597">
        <w:rPr>
          <w:rFonts w:hint="eastAsia"/>
          <w:sz w:val="21"/>
          <w:szCs w:val="21"/>
        </w:rPr>
        <w:t>并填写</w:t>
      </w:r>
      <w:r w:rsidR="009B69E7" w:rsidRPr="006D6597">
        <w:rPr>
          <w:rFonts w:hint="eastAsia"/>
          <w:sz w:val="21"/>
          <w:szCs w:val="21"/>
        </w:rPr>
        <w:t>《长安大学涉密学位（毕业）论文定密审批表》</w:t>
      </w:r>
      <w:r w:rsidRPr="006D6597">
        <w:rPr>
          <w:sz w:val="21"/>
          <w:szCs w:val="21"/>
        </w:rPr>
        <w:t>，校保密</w:t>
      </w:r>
      <w:r w:rsidRPr="006D6597">
        <w:rPr>
          <w:rFonts w:hint="eastAsia"/>
          <w:sz w:val="21"/>
          <w:szCs w:val="21"/>
        </w:rPr>
        <w:t>工作委员会</w:t>
      </w:r>
      <w:r w:rsidRPr="006D6597">
        <w:rPr>
          <w:sz w:val="21"/>
          <w:szCs w:val="21"/>
        </w:rPr>
        <w:t>按照国家规定的保密条例进行审批。保密审批通过的论文需在封面</w:t>
      </w:r>
      <w:r w:rsidRPr="006D6597">
        <w:rPr>
          <w:rFonts w:hint="eastAsia"/>
          <w:sz w:val="21"/>
          <w:szCs w:val="21"/>
        </w:rPr>
        <w:t>直接把</w:t>
      </w:r>
      <w:r w:rsidRPr="006D6597">
        <w:rPr>
          <w:sz w:val="21"/>
          <w:szCs w:val="21"/>
        </w:rPr>
        <w:t>相应的</w:t>
      </w:r>
      <w:r w:rsidRPr="006D6597">
        <w:rPr>
          <w:rFonts w:hint="eastAsia"/>
          <w:sz w:val="21"/>
          <w:szCs w:val="21"/>
        </w:rPr>
        <w:t>“</w:t>
      </w:r>
      <w:r w:rsidRPr="006D6597">
        <w:rPr>
          <w:sz w:val="21"/>
          <w:szCs w:val="21"/>
        </w:rPr>
        <w:t>密级</w:t>
      </w:r>
      <w:r w:rsidRPr="006D6597">
        <w:rPr>
          <w:rFonts w:hint="eastAsia"/>
          <w:sz w:val="21"/>
          <w:szCs w:val="21"/>
        </w:rPr>
        <w:t>☆”</w:t>
      </w:r>
      <w:r w:rsidRPr="006D6597">
        <w:rPr>
          <w:sz w:val="21"/>
          <w:szCs w:val="21"/>
        </w:rPr>
        <w:t>及“保密</w:t>
      </w:r>
      <w:r w:rsidRPr="006D6597">
        <w:rPr>
          <w:rFonts w:hint="eastAsia"/>
          <w:sz w:val="21"/>
          <w:szCs w:val="21"/>
        </w:rPr>
        <w:t>期</w:t>
      </w:r>
      <w:r w:rsidRPr="006D6597">
        <w:rPr>
          <w:sz w:val="21"/>
          <w:szCs w:val="21"/>
        </w:rPr>
        <w:t>限”标注</w:t>
      </w:r>
      <w:r w:rsidRPr="006D6597">
        <w:rPr>
          <w:rFonts w:hint="eastAsia"/>
          <w:sz w:val="21"/>
          <w:szCs w:val="21"/>
        </w:rPr>
        <w:t>在右上角，</w:t>
      </w:r>
      <w:r w:rsidRPr="006D6597">
        <w:rPr>
          <w:sz w:val="21"/>
          <w:szCs w:val="21"/>
        </w:rPr>
        <w:t>密级</w:t>
      </w:r>
      <w:r w:rsidRPr="006D6597">
        <w:rPr>
          <w:rFonts w:hint="eastAsia"/>
          <w:sz w:val="21"/>
          <w:szCs w:val="21"/>
        </w:rPr>
        <w:t>按由低到高可</w:t>
      </w:r>
      <w:r w:rsidRPr="006D6597">
        <w:rPr>
          <w:sz w:val="21"/>
          <w:szCs w:val="21"/>
        </w:rPr>
        <w:t>分为“秘密”、“机密”、“绝密”三级</w:t>
      </w:r>
      <w:r w:rsidRPr="006D6597">
        <w:rPr>
          <w:rFonts w:hint="eastAsia"/>
          <w:sz w:val="21"/>
          <w:szCs w:val="21"/>
        </w:rPr>
        <w:t>。</w:t>
      </w:r>
    </w:p>
    <w:p w:rsidR="00433FB2" w:rsidRPr="006D6597" w:rsidRDefault="00091AC4" w:rsidP="00C67BA9">
      <w:pPr>
        <w:pStyle w:val="1"/>
        <w:spacing w:beforeLines="50" w:afterLines="50" w:line="240" w:lineRule="auto"/>
        <w:ind w:firstLineChars="0" w:firstLine="0"/>
        <w:jc w:val="center"/>
        <w:rPr>
          <w:rFonts w:ascii="黑体" w:hAnsi="宋体"/>
          <w:color w:val="000000"/>
          <w:sz w:val="24"/>
          <w:szCs w:val="24"/>
        </w:rPr>
      </w:pPr>
      <w:r w:rsidRPr="006D6597">
        <w:rPr>
          <w:rFonts w:ascii="黑体" w:hAnsi="宋体" w:hint="eastAsia"/>
          <w:color w:val="000000"/>
          <w:sz w:val="24"/>
          <w:szCs w:val="24"/>
        </w:rPr>
        <w:t>第四章  论文内容</w:t>
      </w:r>
      <w:r w:rsidR="006F2CEC" w:rsidRPr="006D6597">
        <w:rPr>
          <w:rFonts w:ascii="黑体" w:hAnsi="宋体" w:hint="eastAsia"/>
          <w:color w:val="000000"/>
          <w:sz w:val="24"/>
          <w:szCs w:val="24"/>
        </w:rPr>
        <w:t>规范</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4.1  论文的封面</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博士学位论文封面排版格式见附件1</w:t>
      </w:r>
      <w:r w:rsidRPr="006D6597">
        <w:rPr>
          <w:rFonts w:hint="eastAsia"/>
          <w:sz w:val="21"/>
          <w:szCs w:val="21"/>
        </w:rPr>
        <w:t>、</w:t>
      </w:r>
      <w:r w:rsidRPr="006D6597">
        <w:rPr>
          <w:sz w:val="21"/>
          <w:szCs w:val="21"/>
        </w:rPr>
        <w:t>附件</w:t>
      </w:r>
      <w:r w:rsidRPr="006D6597">
        <w:rPr>
          <w:rFonts w:hint="eastAsia"/>
          <w:sz w:val="21"/>
          <w:szCs w:val="21"/>
        </w:rPr>
        <w:t>6（</w:t>
      </w:r>
      <w:r w:rsidRPr="006D6597">
        <w:rPr>
          <w:sz w:val="21"/>
          <w:szCs w:val="21"/>
        </w:rPr>
        <w:t>论文书脊</w:t>
      </w:r>
      <w:r w:rsidRPr="006D6597">
        <w:rPr>
          <w:rFonts w:hint="eastAsia"/>
          <w:sz w:val="21"/>
          <w:szCs w:val="21"/>
        </w:rPr>
        <w:t>）。</w:t>
      </w:r>
      <w:r w:rsidRPr="006D6597">
        <w:rPr>
          <w:sz w:val="21"/>
          <w:szCs w:val="21"/>
        </w:rPr>
        <w:t>硕士学位论文封面排版格式见附件</w:t>
      </w:r>
      <w:r w:rsidRPr="006D6597">
        <w:rPr>
          <w:rFonts w:hint="eastAsia"/>
          <w:sz w:val="21"/>
          <w:szCs w:val="21"/>
        </w:rPr>
        <w:t>3（学术型硕士学位论文</w:t>
      </w:r>
      <w:r w:rsidRPr="006D6597">
        <w:rPr>
          <w:sz w:val="21"/>
          <w:szCs w:val="21"/>
        </w:rPr>
        <w:t>封面</w:t>
      </w:r>
      <w:r w:rsidRPr="006D6597">
        <w:rPr>
          <w:rFonts w:hint="eastAsia"/>
          <w:sz w:val="21"/>
          <w:szCs w:val="21"/>
        </w:rPr>
        <w:t>）</w:t>
      </w:r>
      <w:r w:rsidRPr="006D6597">
        <w:rPr>
          <w:sz w:val="21"/>
          <w:szCs w:val="21"/>
        </w:rPr>
        <w:t>、附件</w:t>
      </w:r>
      <w:r w:rsidRPr="006D6597">
        <w:rPr>
          <w:rFonts w:hint="eastAsia"/>
          <w:sz w:val="21"/>
          <w:szCs w:val="21"/>
        </w:rPr>
        <w:t>4（专业</w:t>
      </w:r>
      <w:r w:rsidR="006D6597">
        <w:rPr>
          <w:rFonts w:hint="eastAsia"/>
          <w:sz w:val="21"/>
          <w:szCs w:val="21"/>
        </w:rPr>
        <w:t>型</w:t>
      </w:r>
      <w:r w:rsidRPr="006D6597">
        <w:rPr>
          <w:rFonts w:hint="eastAsia"/>
          <w:sz w:val="21"/>
          <w:szCs w:val="21"/>
        </w:rPr>
        <w:t>硕士学位论文</w:t>
      </w:r>
      <w:r w:rsidRPr="006D6597">
        <w:rPr>
          <w:sz w:val="21"/>
          <w:szCs w:val="21"/>
        </w:rPr>
        <w:t>封面</w:t>
      </w:r>
      <w:r w:rsidRPr="006D6597">
        <w:rPr>
          <w:rFonts w:hint="eastAsia"/>
          <w:sz w:val="21"/>
          <w:szCs w:val="21"/>
        </w:rPr>
        <w:t>）、</w:t>
      </w:r>
      <w:r w:rsidRPr="006D6597">
        <w:rPr>
          <w:sz w:val="21"/>
          <w:szCs w:val="21"/>
        </w:rPr>
        <w:t>附件</w:t>
      </w:r>
      <w:r w:rsidRPr="006D6597">
        <w:rPr>
          <w:rFonts w:hint="eastAsia"/>
          <w:sz w:val="21"/>
          <w:szCs w:val="21"/>
        </w:rPr>
        <w:t>6（</w:t>
      </w:r>
      <w:r w:rsidRPr="006D6597">
        <w:rPr>
          <w:sz w:val="21"/>
          <w:szCs w:val="21"/>
        </w:rPr>
        <w:t>论文书脊</w:t>
      </w:r>
      <w:r w:rsidRPr="006D6597">
        <w:rPr>
          <w:rFonts w:hint="eastAsia"/>
          <w:sz w:val="21"/>
          <w:szCs w:val="21"/>
        </w:rPr>
        <w:t>）</w:t>
      </w:r>
      <w:r w:rsidRPr="006D6597">
        <w:rPr>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分类号：根据</w:t>
      </w:r>
      <w:r w:rsidRPr="006D6597">
        <w:rPr>
          <w:rFonts w:hint="eastAsia"/>
          <w:sz w:val="21"/>
          <w:szCs w:val="21"/>
        </w:rPr>
        <w:t>研究生</w:t>
      </w:r>
      <w:r w:rsidRPr="006D6597">
        <w:rPr>
          <w:sz w:val="21"/>
          <w:szCs w:val="21"/>
        </w:rPr>
        <w:t>的</w:t>
      </w:r>
      <w:r w:rsidRPr="006D6597">
        <w:rPr>
          <w:rFonts w:hint="eastAsia"/>
          <w:sz w:val="21"/>
          <w:szCs w:val="21"/>
        </w:rPr>
        <w:t>学科专业</w:t>
      </w:r>
      <w:r w:rsidRPr="006D6597">
        <w:rPr>
          <w:sz w:val="21"/>
          <w:szCs w:val="21"/>
        </w:rPr>
        <w:t>对照《中国图书馆分类法》选取。</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论文编号：为“</w:t>
      </w:r>
      <w:r w:rsidR="002944D8" w:rsidRPr="006D6597">
        <w:rPr>
          <w:rFonts w:hint="eastAsia"/>
          <w:sz w:val="21"/>
          <w:szCs w:val="21"/>
        </w:rPr>
        <w:t>10710</w:t>
      </w:r>
      <w:r w:rsidRPr="006D6597">
        <w:rPr>
          <w:rFonts w:hint="eastAsia"/>
          <w:sz w:val="21"/>
          <w:szCs w:val="21"/>
        </w:rPr>
        <w:t>（</w:t>
      </w:r>
      <w:r w:rsidR="002944D8" w:rsidRPr="006D6597">
        <w:rPr>
          <w:rFonts w:hint="eastAsia"/>
          <w:sz w:val="21"/>
          <w:szCs w:val="21"/>
        </w:rPr>
        <w:t>学校</w:t>
      </w:r>
      <w:r w:rsidR="002944D8" w:rsidRPr="006D6597">
        <w:rPr>
          <w:sz w:val="21"/>
          <w:szCs w:val="21"/>
        </w:rPr>
        <w:t>代码</w:t>
      </w:r>
      <w:r w:rsidRPr="006D6597">
        <w:rPr>
          <w:rFonts w:hint="eastAsia"/>
          <w:sz w:val="21"/>
          <w:szCs w:val="21"/>
        </w:rPr>
        <w:t>）</w:t>
      </w:r>
      <w:r w:rsidRPr="006D6597">
        <w:rPr>
          <w:sz w:val="21"/>
          <w:szCs w:val="21"/>
        </w:rPr>
        <w:t>+</w:t>
      </w:r>
      <w:r w:rsidRPr="006D6597">
        <w:rPr>
          <w:rFonts w:hint="eastAsia"/>
          <w:sz w:val="21"/>
          <w:szCs w:val="21"/>
        </w:rPr>
        <w:t xml:space="preserve"> </w:t>
      </w:r>
      <w:r w:rsidRPr="006D6597">
        <w:rPr>
          <w:sz w:val="21"/>
          <w:szCs w:val="21"/>
        </w:rPr>
        <w:t>学号”。</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lastRenderedPageBreak/>
        <w:t>密    级：保密论文须</w:t>
      </w:r>
      <w:r w:rsidRPr="006D6597">
        <w:rPr>
          <w:rFonts w:hint="eastAsia"/>
          <w:sz w:val="21"/>
          <w:szCs w:val="21"/>
        </w:rPr>
        <w:t>直接</w:t>
      </w:r>
      <w:r w:rsidRPr="006D6597">
        <w:rPr>
          <w:sz w:val="21"/>
          <w:szCs w:val="21"/>
        </w:rPr>
        <w:t>注明密级</w:t>
      </w:r>
      <w:r w:rsidRPr="006D6597">
        <w:rPr>
          <w:rFonts w:hint="eastAsia"/>
          <w:sz w:val="21"/>
          <w:szCs w:val="21"/>
        </w:rPr>
        <w:t>及相应的保密期限</w:t>
      </w:r>
      <w:r w:rsidRPr="006D6597">
        <w:rPr>
          <w:sz w:val="21"/>
          <w:szCs w:val="21"/>
        </w:rPr>
        <w:t>，</w:t>
      </w:r>
      <w:r w:rsidR="00033FD0" w:rsidRPr="006D6597">
        <w:rPr>
          <w:rFonts w:hint="eastAsia"/>
          <w:sz w:val="21"/>
          <w:szCs w:val="21"/>
        </w:rPr>
        <w:t>并须按有关规定办理。</w:t>
      </w:r>
      <w:r w:rsidRPr="006D6597">
        <w:rPr>
          <w:sz w:val="21"/>
          <w:szCs w:val="21"/>
        </w:rPr>
        <w:t>如系公开论文此项</w:t>
      </w:r>
      <w:r w:rsidRPr="006D6597">
        <w:rPr>
          <w:rFonts w:hint="eastAsia"/>
          <w:sz w:val="21"/>
          <w:szCs w:val="21"/>
        </w:rPr>
        <w:t>不注。</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论文题目：应</w:t>
      </w:r>
      <w:r w:rsidRPr="006D6597">
        <w:rPr>
          <w:rFonts w:hint="eastAsia"/>
          <w:sz w:val="21"/>
          <w:szCs w:val="21"/>
        </w:rPr>
        <w:t>准</w:t>
      </w:r>
      <w:r w:rsidRPr="006D6597">
        <w:rPr>
          <w:sz w:val="21"/>
          <w:szCs w:val="21"/>
        </w:rPr>
        <w:t>确、鲜明、简</w:t>
      </w:r>
      <w:r w:rsidRPr="006D6597">
        <w:rPr>
          <w:rFonts w:hint="eastAsia"/>
          <w:sz w:val="21"/>
          <w:szCs w:val="21"/>
        </w:rPr>
        <w:t>洁</w:t>
      </w:r>
      <w:r w:rsidRPr="006D6597">
        <w:rPr>
          <w:sz w:val="21"/>
          <w:szCs w:val="21"/>
        </w:rPr>
        <w:t>，能概括整个论文中最主要和最重要的内容。论文题目中所用到的词应考虑到为检索提供特定实用的信息（如关键词），一般不宜超过</w:t>
      </w:r>
      <w:r w:rsidR="00AD27DB" w:rsidRPr="006D6597">
        <w:rPr>
          <w:rFonts w:hint="eastAsia"/>
          <w:sz w:val="21"/>
          <w:szCs w:val="21"/>
        </w:rPr>
        <w:t>35</w:t>
      </w:r>
      <w:r w:rsidRPr="006D6597">
        <w:rPr>
          <w:sz w:val="21"/>
          <w:szCs w:val="21"/>
        </w:rPr>
        <w:t>个</w:t>
      </w:r>
      <w:r w:rsidR="002B474A">
        <w:rPr>
          <w:rFonts w:hint="eastAsia"/>
          <w:sz w:val="21"/>
          <w:szCs w:val="21"/>
        </w:rPr>
        <w:t>汉</w:t>
      </w:r>
      <w:r w:rsidRPr="006D6597">
        <w:rPr>
          <w:sz w:val="21"/>
          <w:szCs w:val="21"/>
        </w:rPr>
        <w:t>字，若语意未尽，可用副标题补充说明。副标题应处于从属地位，一般可在题目的下一行用破折号“——”引出。</w:t>
      </w:r>
      <w:r w:rsidRPr="006D6597">
        <w:rPr>
          <w:rFonts w:hint="eastAsia"/>
          <w:sz w:val="21"/>
          <w:szCs w:val="21"/>
        </w:rPr>
        <w:t>论文题目</w:t>
      </w:r>
      <w:r w:rsidRPr="006D6597">
        <w:rPr>
          <w:sz w:val="21"/>
          <w:szCs w:val="21"/>
        </w:rPr>
        <w:t>应避免使用不常用缩略词、首字母缩写字、字符、代号和公式等。</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指导教师：指导教师的署名应以研究生院批准招生的为准，</w:t>
      </w:r>
      <w:r w:rsidRPr="006D6597">
        <w:rPr>
          <w:rFonts w:hint="eastAsia"/>
          <w:sz w:val="21"/>
          <w:szCs w:val="21"/>
        </w:rPr>
        <w:t>一般</w:t>
      </w:r>
      <w:r w:rsidRPr="006D6597">
        <w:rPr>
          <w:sz w:val="21"/>
          <w:szCs w:val="21"/>
        </w:rPr>
        <w:t>只能写一名指导教师，如有经主管部门批准的副指导教师</w:t>
      </w:r>
      <w:r w:rsidRPr="006D6597">
        <w:rPr>
          <w:rFonts w:hint="eastAsia"/>
          <w:sz w:val="21"/>
          <w:szCs w:val="21"/>
        </w:rPr>
        <w:t>或联合指导教师</w:t>
      </w:r>
      <w:r w:rsidRPr="006D6597">
        <w:rPr>
          <w:sz w:val="21"/>
          <w:szCs w:val="21"/>
        </w:rPr>
        <w:t>，可增</w:t>
      </w:r>
      <w:r w:rsidRPr="006D6597">
        <w:rPr>
          <w:rFonts w:hint="eastAsia"/>
          <w:sz w:val="21"/>
          <w:szCs w:val="21"/>
        </w:rPr>
        <w:t>加1名</w:t>
      </w:r>
      <w:r w:rsidRPr="006D6597">
        <w:rPr>
          <w:sz w:val="21"/>
          <w:szCs w:val="21"/>
        </w:rPr>
        <w:t>指导教师。</w:t>
      </w:r>
    </w:p>
    <w:p w:rsidR="004901F1"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申请学位</w:t>
      </w:r>
      <w:r w:rsidR="00950FAD" w:rsidRPr="006D6597">
        <w:rPr>
          <w:rFonts w:hint="eastAsia"/>
          <w:sz w:val="21"/>
          <w:szCs w:val="21"/>
        </w:rPr>
        <w:t>类</w:t>
      </w:r>
      <w:r w:rsidRPr="006D6597">
        <w:rPr>
          <w:sz w:val="21"/>
          <w:szCs w:val="21"/>
        </w:rPr>
        <w:t>别：</w:t>
      </w:r>
      <w:r w:rsidR="004901F1" w:rsidRPr="006D6597">
        <w:rPr>
          <w:rFonts w:hint="eastAsia"/>
          <w:sz w:val="21"/>
          <w:szCs w:val="21"/>
        </w:rPr>
        <w:t>学位类别按学科门类填写，</w:t>
      </w:r>
      <w:r w:rsidRPr="006D6597">
        <w:rPr>
          <w:rFonts w:hint="eastAsia"/>
          <w:sz w:val="21"/>
          <w:szCs w:val="21"/>
        </w:rPr>
        <w:t>学科门类有哲学、经济学、法学、文学、理学、工学、农学</w:t>
      </w:r>
      <w:r w:rsidR="001272B1">
        <w:rPr>
          <w:rFonts w:hint="eastAsia"/>
          <w:sz w:val="21"/>
          <w:szCs w:val="21"/>
        </w:rPr>
        <w:t>和</w:t>
      </w:r>
      <w:r w:rsidRPr="006D6597">
        <w:rPr>
          <w:rFonts w:hint="eastAsia"/>
          <w:sz w:val="21"/>
          <w:szCs w:val="21"/>
        </w:rPr>
        <w:t>管理学</w:t>
      </w:r>
      <w:r w:rsidR="001272B1">
        <w:rPr>
          <w:rFonts w:hint="eastAsia"/>
          <w:sz w:val="21"/>
          <w:szCs w:val="21"/>
        </w:rPr>
        <w:t>等</w:t>
      </w:r>
      <w:r w:rsidR="004901F1" w:rsidRPr="006D6597">
        <w:rPr>
          <w:rFonts w:hint="eastAsia"/>
          <w:sz w:val="21"/>
          <w:szCs w:val="21"/>
        </w:rPr>
        <w:t>。</w:t>
      </w:r>
    </w:p>
    <w:p w:rsidR="00692959" w:rsidRPr="002944D8" w:rsidRDefault="00091AC4" w:rsidP="006D6597">
      <w:pPr>
        <w:pStyle w:val="af"/>
        <w:spacing w:before="0" w:beforeAutospacing="0" w:after="0" w:afterAutospacing="0" w:line="360" w:lineRule="auto"/>
        <w:ind w:firstLineChars="200" w:firstLine="420"/>
        <w:rPr>
          <w:sz w:val="21"/>
          <w:szCs w:val="21"/>
        </w:rPr>
      </w:pPr>
      <w:r w:rsidRPr="002944D8">
        <w:rPr>
          <w:sz w:val="21"/>
          <w:szCs w:val="21"/>
        </w:rPr>
        <w:t>学科专业</w:t>
      </w:r>
      <w:r w:rsidR="00692959" w:rsidRPr="002944D8">
        <w:rPr>
          <w:rFonts w:hint="eastAsia"/>
          <w:sz w:val="21"/>
          <w:szCs w:val="21"/>
        </w:rPr>
        <w:t>名称</w:t>
      </w:r>
      <w:r w:rsidRPr="002944D8">
        <w:rPr>
          <w:sz w:val="21"/>
          <w:szCs w:val="21"/>
        </w:rPr>
        <w:t>：</w:t>
      </w:r>
      <w:r w:rsidR="002944D8" w:rsidRPr="002944D8">
        <w:rPr>
          <w:rFonts w:hint="eastAsia"/>
          <w:sz w:val="21"/>
          <w:szCs w:val="21"/>
        </w:rPr>
        <w:t>填写录取时的学科专业名称</w:t>
      </w:r>
      <w:r w:rsidRPr="002944D8">
        <w:rPr>
          <w:sz w:val="21"/>
          <w:szCs w:val="21"/>
        </w:rPr>
        <w:t>，一般</w:t>
      </w:r>
      <w:r w:rsidR="00692959" w:rsidRPr="002944D8">
        <w:rPr>
          <w:rFonts w:hint="eastAsia"/>
          <w:sz w:val="21"/>
          <w:szCs w:val="21"/>
        </w:rPr>
        <w:t>填写</w:t>
      </w:r>
      <w:r w:rsidRPr="002944D8">
        <w:rPr>
          <w:sz w:val="21"/>
          <w:szCs w:val="21"/>
        </w:rPr>
        <w:t>二级学科。</w:t>
      </w:r>
    </w:p>
    <w:p w:rsidR="00091AC4" w:rsidRPr="002944D8" w:rsidRDefault="002944D8" w:rsidP="006D6597">
      <w:pPr>
        <w:pStyle w:val="af"/>
        <w:spacing w:before="0" w:beforeAutospacing="0" w:after="0" w:afterAutospacing="0" w:line="360" w:lineRule="auto"/>
        <w:ind w:firstLineChars="200" w:firstLine="420"/>
        <w:rPr>
          <w:sz w:val="21"/>
          <w:szCs w:val="21"/>
        </w:rPr>
      </w:pPr>
      <w:r w:rsidRPr="002944D8">
        <w:rPr>
          <w:rFonts w:hint="eastAsia"/>
          <w:sz w:val="21"/>
          <w:szCs w:val="21"/>
        </w:rPr>
        <w:t>专业学位类别及领域名称：填写录取时的</w:t>
      </w:r>
      <w:r w:rsidR="00091AC4" w:rsidRPr="002944D8">
        <w:rPr>
          <w:rFonts w:hint="eastAsia"/>
          <w:sz w:val="21"/>
          <w:szCs w:val="21"/>
        </w:rPr>
        <w:t>专业学位</w:t>
      </w:r>
      <w:r w:rsidRPr="002944D8">
        <w:rPr>
          <w:rFonts w:hint="eastAsia"/>
          <w:sz w:val="21"/>
          <w:szCs w:val="21"/>
        </w:rPr>
        <w:t>类别名称，分</w:t>
      </w:r>
      <w:r w:rsidR="00091AC4" w:rsidRPr="002944D8">
        <w:rPr>
          <w:rFonts w:hint="eastAsia"/>
          <w:sz w:val="21"/>
          <w:szCs w:val="21"/>
        </w:rPr>
        <w:t>领域</w:t>
      </w:r>
      <w:r w:rsidRPr="002944D8">
        <w:rPr>
          <w:rFonts w:hint="eastAsia"/>
          <w:sz w:val="21"/>
          <w:szCs w:val="21"/>
        </w:rPr>
        <w:t>的还应填写领域</w:t>
      </w:r>
      <w:r w:rsidR="00091AC4" w:rsidRPr="002944D8">
        <w:rPr>
          <w:rFonts w:hint="eastAsia"/>
          <w:sz w:val="21"/>
          <w:szCs w:val="21"/>
        </w:rPr>
        <w:t>名称</w:t>
      </w:r>
      <w:r w:rsidRPr="002944D8">
        <w:rPr>
          <w:rFonts w:hint="eastAsia"/>
          <w:sz w:val="21"/>
          <w:szCs w:val="21"/>
        </w:rPr>
        <w:t>，如工程硕士交通运输工程领域</w:t>
      </w:r>
      <w:r w:rsidR="00091AC4" w:rsidRPr="002944D8">
        <w:rPr>
          <w:rFonts w:hint="eastAsia"/>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论文提交日期</w:t>
      </w:r>
      <w:r w:rsidRPr="006D6597">
        <w:rPr>
          <w:rFonts w:hint="eastAsia"/>
          <w:sz w:val="21"/>
          <w:szCs w:val="21"/>
        </w:rPr>
        <w:t>（论文送审评阅时间）</w:t>
      </w:r>
      <w:r w:rsidRPr="006D6597">
        <w:rPr>
          <w:sz w:val="21"/>
          <w:szCs w:val="21"/>
        </w:rPr>
        <w:t>、论文答辩日期均需准确填</w:t>
      </w:r>
      <w:r w:rsidRPr="006D6597">
        <w:rPr>
          <w:rFonts w:hint="eastAsia"/>
          <w:sz w:val="21"/>
          <w:szCs w:val="21"/>
        </w:rPr>
        <w:t>写，一律用阿拉伯数字填写日期。</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学位授予</w:t>
      </w:r>
      <w:r w:rsidRPr="006D6597">
        <w:rPr>
          <w:rFonts w:hint="eastAsia"/>
          <w:sz w:val="21"/>
          <w:szCs w:val="21"/>
        </w:rPr>
        <w:t>单位：长安大学。</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4.</w:t>
      </w:r>
      <w:r w:rsidRPr="006D6597">
        <w:rPr>
          <w:rFonts w:ascii="宋体" w:eastAsia="宋体" w:hAnsi="宋体" w:hint="eastAsia"/>
          <w:color w:val="000000"/>
          <w:sz w:val="21"/>
          <w:szCs w:val="21"/>
        </w:rPr>
        <w:t>2</w:t>
      </w:r>
      <w:r w:rsidRPr="006D6597">
        <w:rPr>
          <w:rFonts w:ascii="宋体" w:eastAsia="宋体" w:hAnsi="宋体"/>
          <w:color w:val="000000"/>
          <w:sz w:val="21"/>
          <w:szCs w:val="21"/>
        </w:rPr>
        <w:t xml:space="preserve">  </w:t>
      </w:r>
      <w:r w:rsidRPr="006D6597">
        <w:rPr>
          <w:rFonts w:ascii="宋体" w:eastAsia="宋体" w:hAnsi="宋体" w:hint="eastAsia"/>
          <w:color w:val="000000"/>
          <w:sz w:val="21"/>
          <w:szCs w:val="21"/>
        </w:rPr>
        <w:t>论文</w:t>
      </w:r>
      <w:r w:rsidRPr="006D6597">
        <w:rPr>
          <w:rFonts w:ascii="宋体" w:eastAsia="宋体" w:hAnsi="宋体"/>
          <w:bCs/>
          <w:color w:val="000000"/>
          <w:sz w:val="21"/>
          <w:szCs w:val="21"/>
        </w:rPr>
        <w:t>独创性声明和</w:t>
      </w:r>
      <w:r w:rsidRPr="006D6597">
        <w:rPr>
          <w:rFonts w:ascii="宋体" w:eastAsia="宋体" w:hAnsi="宋体" w:hint="eastAsia"/>
          <w:bCs/>
          <w:color w:val="000000"/>
          <w:sz w:val="21"/>
          <w:szCs w:val="21"/>
        </w:rPr>
        <w:t>论文知识产权权属声明</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学位论文</w:t>
      </w:r>
      <w:r w:rsidRPr="006D6597">
        <w:rPr>
          <w:rFonts w:hint="eastAsia"/>
          <w:sz w:val="21"/>
          <w:szCs w:val="21"/>
        </w:rPr>
        <w:t>的</w:t>
      </w:r>
      <w:r w:rsidRPr="006D6597">
        <w:rPr>
          <w:sz w:val="21"/>
          <w:szCs w:val="21"/>
        </w:rPr>
        <w:t>独创性声明和</w:t>
      </w:r>
      <w:r w:rsidRPr="006D6597">
        <w:rPr>
          <w:rFonts w:hint="eastAsia"/>
          <w:bCs/>
          <w:color w:val="000000"/>
          <w:sz w:val="21"/>
          <w:szCs w:val="21"/>
        </w:rPr>
        <w:t>论文知识产权权属声明</w:t>
      </w:r>
      <w:r w:rsidRPr="006D6597">
        <w:rPr>
          <w:sz w:val="21"/>
          <w:szCs w:val="21"/>
        </w:rPr>
        <w:t>的</w:t>
      </w:r>
      <w:r w:rsidRPr="006D6597">
        <w:rPr>
          <w:rFonts w:hint="eastAsia"/>
          <w:sz w:val="21"/>
          <w:szCs w:val="21"/>
        </w:rPr>
        <w:t>内容和</w:t>
      </w:r>
      <w:r w:rsidRPr="006D6597">
        <w:rPr>
          <w:sz w:val="21"/>
          <w:szCs w:val="21"/>
        </w:rPr>
        <w:t>格式见附件</w:t>
      </w:r>
      <w:r w:rsidRPr="006D6597">
        <w:rPr>
          <w:rFonts w:hint="eastAsia"/>
          <w:sz w:val="21"/>
          <w:szCs w:val="21"/>
        </w:rPr>
        <w:t>7</w:t>
      </w:r>
      <w:r w:rsidRPr="006D6597">
        <w:rPr>
          <w:sz w:val="21"/>
          <w:szCs w:val="21"/>
        </w:rPr>
        <w:t>，</w:t>
      </w:r>
      <w:r w:rsidRPr="006D6597">
        <w:rPr>
          <w:rFonts w:hint="eastAsia"/>
          <w:sz w:val="21"/>
          <w:szCs w:val="21"/>
        </w:rPr>
        <w:t>必须由</w:t>
      </w:r>
      <w:r w:rsidRPr="006D6597">
        <w:rPr>
          <w:sz w:val="21"/>
          <w:szCs w:val="21"/>
        </w:rPr>
        <w:t>作者、指导教师亲笔签名</w:t>
      </w:r>
      <w:r w:rsidRPr="006D6597">
        <w:rPr>
          <w:rFonts w:hint="eastAsia"/>
          <w:sz w:val="21"/>
          <w:szCs w:val="21"/>
        </w:rPr>
        <w:t>并填写</w:t>
      </w:r>
      <w:r w:rsidRPr="006D6597">
        <w:rPr>
          <w:sz w:val="21"/>
          <w:szCs w:val="21"/>
        </w:rPr>
        <w:t>日期。</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4.</w:t>
      </w:r>
      <w:r w:rsidRPr="006D6597">
        <w:rPr>
          <w:rFonts w:ascii="宋体" w:eastAsia="宋体" w:hAnsi="宋体" w:hint="eastAsia"/>
          <w:color w:val="000000"/>
          <w:sz w:val="21"/>
          <w:szCs w:val="21"/>
        </w:rPr>
        <w:t>3</w:t>
      </w:r>
      <w:r w:rsidRPr="006D6597">
        <w:rPr>
          <w:rFonts w:ascii="宋体" w:eastAsia="宋体" w:hAnsi="宋体"/>
          <w:color w:val="000000"/>
          <w:sz w:val="21"/>
          <w:szCs w:val="21"/>
        </w:rPr>
        <w:t xml:space="preserve">  摘要</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中文摘要内容包括：“摘要”字样</w:t>
      </w:r>
      <w:r w:rsidRPr="006D6597">
        <w:rPr>
          <w:rFonts w:hint="eastAsia"/>
          <w:sz w:val="21"/>
          <w:szCs w:val="21"/>
        </w:rPr>
        <w:t>，</w:t>
      </w:r>
      <w:r w:rsidRPr="006D6597">
        <w:rPr>
          <w:sz w:val="21"/>
          <w:szCs w:val="21"/>
        </w:rPr>
        <w:t>摘要正文</w:t>
      </w:r>
      <w:r w:rsidRPr="006D6597">
        <w:rPr>
          <w:rFonts w:hint="eastAsia"/>
          <w:sz w:val="21"/>
          <w:szCs w:val="21"/>
        </w:rPr>
        <w:t>，</w:t>
      </w:r>
      <w:r w:rsidRPr="006D6597">
        <w:rPr>
          <w:sz w:val="21"/>
          <w:szCs w:val="21"/>
        </w:rPr>
        <w:t>关键词。</w:t>
      </w:r>
      <w:r w:rsidRPr="006D6597">
        <w:rPr>
          <w:rFonts w:hint="eastAsia"/>
          <w:sz w:val="21"/>
          <w:szCs w:val="21"/>
        </w:rPr>
        <w:t>对于</w:t>
      </w:r>
      <w:r w:rsidRPr="006D6597">
        <w:rPr>
          <w:sz w:val="21"/>
          <w:szCs w:val="21"/>
        </w:rPr>
        <w:t>中英文摘要</w:t>
      </w:r>
      <w:r w:rsidRPr="006D6597">
        <w:rPr>
          <w:rFonts w:hint="eastAsia"/>
          <w:sz w:val="21"/>
          <w:szCs w:val="21"/>
        </w:rPr>
        <w:t>，</w:t>
      </w:r>
      <w:r w:rsidRPr="006D6597">
        <w:rPr>
          <w:sz w:val="21"/>
          <w:szCs w:val="21"/>
        </w:rPr>
        <w:t>都必须在摘要的最下方另起一行，用显著的字符注明本文的关键词</w:t>
      </w:r>
      <w:r w:rsidRPr="006D6597">
        <w:rPr>
          <w:rFonts w:hint="eastAsia"/>
          <w:sz w:val="21"/>
          <w:szCs w:val="21"/>
        </w:rPr>
        <w:t>，</w:t>
      </w:r>
      <w:r w:rsidRPr="006D6597">
        <w:rPr>
          <w:sz w:val="21"/>
          <w:szCs w:val="21"/>
        </w:rPr>
        <w:t>格式见附件</w:t>
      </w:r>
      <w:r w:rsidRPr="006D6597">
        <w:rPr>
          <w:rFonts w:hint="eastAsia"/>
          <w:sz w:val="21"/>
          <w:szCs w:val="21"/>
        </w:rPr>
        <w:t>8</w:t>
      </w:r>
      <w:r w:rsidRPr="006D6597">
        <w:rPr>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摘要是学位论文内容的简短陈述，</w:t>
      </w:r>
      <w:r w:rsidRPr="006D6597">
        <w:rPr>
          <w:rFonts w:hint="eastAsia"/>
          <w:sz w:val="21"/>
          <w:szCs w:val="21"/>
        </w:rPr>
        <w:t>应</w:t>
      </w:r>
      <w:r w:rsidRPr="006D6597">
        <w:rPr>
          <w:sz w:val="21"/>
          <w:szCs w:val="21"/>
        </w:rPr>
        <w:t>体现</w:t>
      </w:r>
      <w:r w:rsidRPr="006D6597">
        <w:rPr>
          <w:rFonts w:hint="eastAsia"/>
          <w:sz w:val="21"/>
          <w:szCs w:val="21"/>
        </w:rPr>
        <w:t>论文</w:t>
      </w:r>
      <w:r w:rsidRPr="006D6597">
        <w:rPr>
          <w:sz w:val="21"/>
          <w:szCs w:val="21"/>
        </w:rPr>
        <w:t>工作的核心思想。论文摘要</w:t>
      </w:r>
      <w:r w:rsidRPr="006D6597">
        <w:rPr>
          <w:rFonts w:hint="eastAsia"/>
          <w:sz w:val="21"/>
          <w:szCs w:val="21"/>
        </w:rPr>
        <w:t>应</w:t>
      </w:r>
      <w:r w:rsidRPr="006D6597">
        <w:rPr>
          <w:sz w:val="21"/>
          <w:szCs w:val="21"/>
        </w:rPr>
        <w:t>力求语言精练准确</w:t>
      </w:r>
      <w:r w:rsidRPr="006D6597">
        <w:rPr>
          <w:rFonts w:hint="eastAsia"/>
          <w:sz w:val="21"/>
          <w:szCs w:val="21"/>
        </w:rPr>
        <w:t>，</w:t>
      </w:r>
      <w:r w:rsidRPr="006D6597">
        <w:rPr>
          <w:sz w:val="21"/>
          <w:szCs w:val="21"/>
        </w:rPr>
        <w:t>博士学位论文的中文摘要一般约800～1</w:t>
      </w:r>
      <w:r w:rsidRPr="006D6597">
        <w:rPr>
          <w:rFonts w:hint="eastAsia"/>
          <w:sz w:val="21"/>
          <w:szCs w:val="21"/>
        </w:rPr>
        <w:t>2</w:t>
      </w:r>
      <w:r w:rsidRPr="006D6597">
        <w:rPr>
          <w:sz w:val="21"/>
          <w:szCs w:val="21"/>
        </w:rPr>
        <w:t>00字；硕士学位论文的中文摘要一般约500</w:t>
      </w:r>
      <w:r w:rsidRPr="006D6597">
        <w:rPr>
          <w:rFonts w:hint="eastAsia"/>
          <w:sz w:val="21"/>
          <w:szCs w:val="21"/>
        </w:rPr>
        <w:t>～800</w:t>
      </w:r>
      <w:r w:rsidRPr="006D6597">
        <w:rPr>
          <w:sz w:val="21"/>
          <w:szCs w:val="21"/>
        </w:rPr>
        <w:t>字。摘要</w:t>
      </w:r>
      <w:r w:rsidRPr="006D6597">
        <w:rPr>
          <w:rFonts w:hint="eastAsia"/>
          <w:sz w:val="21"/>
          <w:szCs w:val="21"/>
        </w:rPr>
        <w:t>内容</w:t>
      </w:r>
      <w:r w:rsidRPr="006D6597">
        <w:rPr>
          <w:sz w:val="21"/>
          <w:szCs w:val="21"/>
        </w:rPr>
        <w:t>应涉及本项科研工作的目的和意义、研究</w:t>
      </w:r>
      <w:r w:rsidRPr="006D6597">
        <w:rPr>
          <w:rFonts w:hint="eastAsia"/>
          <w:sz w:val="21"/>
          <w:szCs w:val="21"/>
        </w:rPr>
        <w:t>思想和</w:t>
      </w:r>
      <w:r w:rsidRPr="006D6597">
        <w:rPr>
          <w:sz w:val="21"/>
          <w:szCs w:val="21"/>
        </w:rPr>
        <w:t>方法、研究成果和结论</w:t>
      </w:r>
      <w:r w:rsidR="00033FD0" w:rsidRPr="006D6597">
        <w:rPr>
          <w:rFonts w:hint="eastAsia"/>
          <w:sz w:val="21"/>
          <w:szCs w:val="21"/>
        </w:rPr>
        <w:t>。</w:t>
      </w:r>
      <w:r w:rsidR="00033FD0" w:rsidRPr="006D6597">
        <w:rPr>
          <w:sz w:val="21"/>
          <w:szCs w:val="21"/>
        </w:rPr>
        <w:t>硕士学位论文必须突出论文的新见解</w:t>
      </w:r>
      <w:r w:rsidR="00033FD0" w:rsidRPr="006D6597">
        <w:rPr>
          <w:rFonts w:hint="eastAsia"/>
          <w:sz w:val="21"/>
          <w:szCs w:val="21"/>
        </w:rPr>
        <w:t>，</w:t>
      </w:r>
      <w:r w:rsidRPr="006D6597">
        <w:rPr>
          <w:sz w:val="21"/>
          <w:szCs w:val="21"/>
        </w:rPr>
        <w:t>博士学位论文必须突出论文的创</w:t>
      </w:r>
      <w:r w:rsidR="000B4E2B" w:rsidRPr="006D6597">
        <w:rPr>
          <w:rFonts w:hint="eastAsia"/>
          <w:sz w:val="21"/>
          <w:szCs w:val="21"/>
        </w:rPr>
        <w:t>新</w:t>
      </w:r>
      <w:r w:rsidRPr="006D6597">
        <w:rPr>
          <w:sz w:val="21"/>
          <w:szCs w:val="21"/>
        </w:rPr>
        <w:t>性成果</w:t>
      </w:r>
      <w:r w:rsidR="00033FD0" w:rsidRPr="006D6597">
        <w:rPr>
          <w:rFonts w:hint="eastAsia"/>
          <w:sz w:val="21"/>
          <w:szCs w:val="21"/>
        </w:rPr>
        <w:t>。</w:t>
      </w:r>
      <w:r w:rsidRPr="006D6597">
        <w:rPr>
          <w:sz w:val="21"/>
          <w:szCs w:val="21"/>
        </w:rPr>
        <w:t>关键词：是为用户查找文献，从文中选取出来用来揭示全文主题内容的一组词语或术语，应尽量采用词表中的规范词（参照相应的技术术语标准）。关键词一般为3～8个，按词条的外延层次排列（外延大的排在前面）。关键词之间用逗号分开，最后一个关键词后不打标点符号。</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lastRenderedPageBreak/>
        <w:t>英文摘要</w:t>
      </w:r>
      <w:r w:rsidRPr="006D6597">
        <w:rPr>
          <w:rFonts w:hint="eastAsia"/>
          <w:sz w:val="21"/>
          <w:szCs w:val="21"/>
        </w:rPr>
        <w:t>：</w:t>
      </w:r>
      <w:r w:rsidRPr="006D6597">
        <w:rPr>
          <w:sz w:val="21"/>
          <w:szCs w:val="21"/>
        </w:rPr>
        <w:t>为了国际交流的需要，</w:t>
      </w:r>
      <w:r w:rsidRPr="006D6597">
        <w:rPr>
          <w:rFonts w:hint="eastAsia"/>
          <w:sz w:val="21"/>
          <w:szCs w:val="21"/>
        </w:rPr>
        <w:t>论文须</w:t>
      </w:r>
      <w:r w:rsidRPr="006D6597">
        <w:rPr>
          <w:sz w:val="21"/>
          <w:szCs w:val="21"/>
        </w:rPr>
        <w:t>有英文摘要。英文摘要的内容及关键词应与中文摘要及关键词一致，要符合英语语法，语句通顺，文字流畅</w:t>
      </w:r>
      <w:r w:rsidRPr="006D6597">
        <w:rPr>
          <w:rFonts w:hint="eastAsia"/>
          <w:sz w:val="21"/>
          <w:szCs w:val="21"/>
        </w:rPr>
        <w:t>。</w:t>
      </w:r>
      <w:r w:rsidRPr="006D6597">
        <w:rPr>
          <w:sz w:val="21"/>
          <w:szCs w:val="21"/>
        </w:rPr>
        <w:t>英文和汉语拼音一律为Times New Roman体，字号与中文摘要相同。</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4.</w:t>
      </w:r>
      <w:r w:rsidRPr="006D6597">
        <w:rPr>
          <w:rFonts w:ascii="宋体" w:eastAsia="宋体" w:hAnsi="宋体" w:hint="eastAsia"/>
          <w:color w:val="000000"/>
          <w:sz w:val="21"/>
          <w:szCs w:val="21"/>
        </w:rPr>
        <w:t>4</w:t>
      </w:r>
      <w:r w:rsidRPr="006D6597">
        <w:rPr>
          <w:rFonts w:ascii="宋体" w:eastAsia="宋体" w:hAnsi="宋体"/>
          <w:color w:val="000000"/>
          <w:sz w:val="21"/>
          <w:szCs w:val="21"/>
        </w:rPr>
        <w:t xml:space="preserve">  目录</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目录按章、节、条序号和标题编写，</w:t>
      </w:r>
      <w:r w:rsidRPr="006D6597">
        <w:rPr>
          <w:rFonts w:hint="eastAsia"/>
          <w:sz w:val="21"/>
          <w:szCs w:val="21"/>
        </w:rPr>
        <w:t>一般为二级或三级，</w:t>
      </w:r>
      <w:r w:rsidRPr="006D6597">
        <w:rPr>
          <w:sz w:val="21"/>
          <w:szCs w:val="21"/>
        </w:rPr>
        <w:t>目录中应包括绪论（或引言）、</w:t>
      </w:r>
      <w:r w:rsidR="008B7068">
        <w:rPr>
          <w:rFonts w:hint="eastAsia"/>
          <w:sz w:val="21"/>
          <w:szCs w:val="21"/>
        </w:rPr>
        <w:t>正文</w:t>
      </w:r>
      <w:r w:rsidRPr="006D6597">
        <w:rPr>
          <w:sz w:val="21"/>
          <w:szCs w:val="21"/>
        </w:rPr>
        <w:t>、结论、附录、参考文献、附录、攻读学位期间</w:t>
      </w:r>
      <w:r w:rsidRPr="006D6597">
        <w:rPr>
          <w:rFonts w:hint="eastAsia"/>
          <w:sz w:val="21"/>
          <w:szCs w:val="21"/>
        </w:rPr>
        <w:t>发表的学术论文和参与的科研项目</w:t>
      </w:r>
      <w:r w:rsidRPr="006D6597">
        <w:rPr>
          <w:sz w:val="21"/>
          <w:szCs w:val="21"/>
        </w:rPr>
        <w:t>等，</w:t>
      </w:r>
      <w:r w:rsidRPr="006D6597">
        <w:rPr>
          <w:rFonts w:hint="eastAsia"/>
          <w:sz w:val="21"/>
          <w:szCs w:val="21"/>
        </w:rPr>
        <w:t>详</w:t>
      </w:r>
      <w:r w:rsidRPr="006D6597">
        <w:rPr>
          <w:sz w:val="21"/>
          <w:szCs w:val="21"/>
        </w:rPr>
        <w:t>见附件</w:t>
      </w:r>
      <w:r w:rsidRPr="006D6597">
        <w:rPr>
          <w:rFonts w:hint="eastAsia"/>
          <w:sz w:val="21"/>
          <w:szCs w:val="21"/>
        </w:rPr>
        <w:t>10</w:t>
      </w:r>
      <w:r w:rsidRPr="006D6597">
        <w:rPr>
          <w:sz w:val="21"/>
          <w:szCs w:val="21"/>
        </w:rPr>
        <w:t xml:space="preserve">。 </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4.</w:t>
      </w:r>
      <w:r w:rsidRPr="006D6597">
        <w:rPr>
          <w:rFonts w:ascii="宋体" w:eastAsia="宋体" w:hAnsi="宋体" w:hint="eastAsia"/>
          <w:color w:val="000000"/>
          <w:sz w:val="21"/>
          <w:szCs w:val="21"/>
        </w:rPr>
        <w:t>5</w:t>
      </w:r>
      <w:r w:rsidRPr="006D6597">
        <w:rPr>
          <w:rFonts w:ascii="宋体" w:eastAsia="宋体" w:hAnsi="宋体"/>
          <w:color w:val="000000"/>
          <w:sz w:val="21"/>
          <w:szCs w:val="21"/>
        </w:rPr>
        <w:t xml:space="preserve">  图表清单</w:t>
      </w:r>
      <w:r w:rsidRPr="006D6597">
        <w:rPr>
          <w:rFonts w:ascii="宋体" w:eastAsia="宋体" w:hAnsi="宋体" w:hint="eastAsia"/>
          <w:color w:val="000000"/>
          <w:sz w:val="21"/>
          <w:szCs w:val="21"/>
        </w:rPr>
        <w:t>及</w:t>
      </w:r>
      <w:r w:rsidRPr="006D6597">
        <w:rPr>
          <w:rFonts w:ascii="宋体" w:eastAsia="宋体" w:hAnsi="宋体"/>
          <w:color w:val="000000"/>
          <w:sz w:val="21"/>
          <w:szCs w:val="21"/>
        </w:rPr>
        <w:t>主要符号表</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如果</w:t>
      </w:r>
      <w:r w:rsidRPr="006D6597">
        <w:rPr>
          <w:sz w:val="21"/>
          <w:szCs w:val="21"/>
        </w:rPr>
        <w:t>论文中图表较多，可以分别列出清单置于目录之后。图的清单应有</w:t>
      </w:r>
      <w:r w:rsidRPr="006D6597">
        <w:rPr>
          <w:rFonts w:hint="eastAsia"/>
          <w:sz w:val="21"/>
          <w:szCs w:val="21"/>
        </w:rPr>
        <w:t>编</w:t>
      </w:r>
      <w:r w:rsidRPr="006D6597">
        <w:rPr>
          <w:sz w:val="21"/>
          <w:szCs w:val="21"/>
        </w:rPr>
        <w:t>号、图题和页码。表的清单应有</w:t>
      </w:r>
      <w:r w:rsidRPr="006D6597">
        <w:rPr>
          <w:rFonts w:hint="eastAsia"/>
          <w:sz w:val="21"/>
          <w:szCs w:val="21"/>
        </w:rPr>
        <w:t>编</w:t>
      </w:r>
      <w:r w:rsidRPr="006D6597">
        <w:rPr>
          <w:sz w:val="21"/>
          <w:szCs w:val="21"/>
        </w:rPr>
        <w:t>号、表题和页码。</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全文中常用的符号、标志、缩略词、首字母缩写、计量单位、名词、术语等的注释说明，如需汇集，可集中在图</w:t>
      </w:r>
      <w:r w:rsidRPr="006D6597">
        <w:rPr>
          <w:rFonts w:hint="eastAsia"/>
          <w:sz w:val="21"/>
          <w:szCs w:val="21"/>
        </w:rPr>
        <w:t>和</w:t>
      </w:r>
      <w:r w:rsidRPr="006D6597">
        <w:rPr>
          <w:sz w:val="21"/>
          <w:szCs w:val="21"/>
        </w:rPr>
        <w:t>表清单后的主要符号表中列出，符号表排列顺序按英文及其它相关文字顺序排出。</w:t>
      </w:r>
    </w:p>
    <w:p w:rsidR="00091AC4"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4.</w:t>
      </w:r>
      <w:r w:rsidRPr="006D6597">
        <w:rPr>
          <w:rFonts w:ascii="宋体" w:eastAsia="宋体" w:hAnsi="宋体" w:hint="eastAsia"/>
          <w:color w:val="000000"/>
          <w:sz w:val="21"/>
          <w:szCs w:val="21"/>
        </w:rPr>
        <w:t>6</w:t>
      </w:r>
      <w:r w:rsidRPr="006D6597">
        <w:rPr>
          <w:rFonts w:ascii="宋体" w:eastAsia="宋体" w:hAnsi="宋体"/>
          <w:color w:val="000000"/>
          <w:sz w:val="21"/>
          <w:szCs w:val="21"/>
        </w:rPr>
        <w:t xml:space="preserve">  主体部分</w:t>
      </w:r>
    </w:p>
    <w:p w:rsidR="00F95E94" w:rsidRPr="00F95E94" w:rsidRDefault="00F95E94" w:rsidP="00F95E94">
      <w:pPr>
        <w:pStyle w:val="af"/>
        <w:spacing w:before="0" w:beforeAutospacing="0" w:after="0" w:afterAutospacing="0" w:line="360" w:lineRule="auto"/>
        <w:ind w:firstLineChars="200" w:firstLine="420"/>
        <w:rPr>
          <w:sz w:val="21"/>
          <w:szCs w:val="21"/>
        </w:rPr>
      </w:pPr>
      <w:r w:rsidRPr="00F95E94">
        <w:rPr>
          <w:rFonts w:hint="eastAsia"/>
          <w:sz w:val="21"/>
          <w:szCs w:val="21"/>
        </w:rPr>
        <w:t>论文主体一般应包括：绪论（或引言）、正文、结论等部分。</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4.</w:t>
      </w:r>
      <w:r w:rsidRPr="006D6597">
        <w:rPr>
          <w:rFonts w:ascii="宋体" w:eastAsia="宋体" w:hAnsi="宋体" w:hint="eastAsia"/>
          <w:color w:val="000000"/>
          <w:sz w:val="21"/>
          <w:szCs w:val="21"/>
        </w:rPr>
        <w:t>6</w:t>
      </w:r>
      <w:r w:rsidRPr="006D6597">
        <w:rPr>
          <w:rFonts w:ascii="宋体" w:eastAsia="宋体" w:hAnsi="宋体"/>
          <w:color w:val="000000"/>
          <w:sz w:val="21"/>
          <w:szCs w:val="21"/>
        </w:rPr>
        <w:t>.1  章节标题及层次</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论文主体</w:t>
      </w:r>
      <w:r w:rsidR="008B7068">
        <w:rPr>
          <w:rFonts w:hint="eastAsia"/>
          <w:sz w:val="21"/>
          <w:szCs w:val="21"/>
        </w:rPr>
        <w:t>部分</w:t>
      </w:r>
      <w:r w:rsidRPr="006D6597">
        <w:rPr>
          <w:sz w:val="21"/>
          <w:szCs w:val="21"/>
        </w:rPr>
        <w:t>分章节撰写， 每章应另起一页。</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章节标题要突出重点、简明扼要、层次清晰。字数一般在15字以内，不得使用标点符号。标题中尽量不采用英文缩写词，对必须采用者，应使用本行业的通用缩写词。</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层次以少为宜，根据实际需要选择。三级标题的层次对理工类建议按章（如“第一章” ）、节（如“1.1” ）、条（如“1.1.1” ）的格式编写；对社科、文学类建议按章（如“一、” ）、节（如“ （一）” ）、条（如“ 1、” ）的格式编写，各章题序的阿拉伯数字用Times New Roman体。</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4.</w:t>
      </w:r>
      <w:r w:rsidRPr="006D6597">
        <w:rPr>
          <w:rFonts w:ascii="宋体" w:eastAsia="宋体" w:hAnsi="宋体" w:hint="eastAsia"/>
          <w:color w:val="000000"/>
          <w:sz w:val="21"/>
          <w:szCs w:val="21"/>
        </w:rPr>
        <w:t>6</w:t>
      </w:r>
      <w:r w:rsidRPr="006D6597">
        <w:rPr>
          <w:rFonts w:ascii="宋体" w:eastAsia="宋体" w:hAnsi="宋体"/>
          <w:color w:val="000000"/>
          <w:sz w:val="21"/>
          <w:szCs w:val="21"/>
        </w:rPr>
        <w:t>.2  绪论</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绪论（或引言）一般作为第一章，是论文主体的开端。绪论的内容应简要说明研究工作的目的、范围、相关领域的前人工作和知识空白、理论基础、研究设想、研究方法和实验设计、预期结果和意义等。应言简意赅，不要与摘要雷同，不要</w:t>
      </w:r>
      <w:r w:rsidRPr="006D6597">
        <w:rPr>
          <w:rFonts w:hint="eastAsia"/>
          <w:sz w:val="21"/>
          <w:szCs w:val="21"/>
        </w:rPr>
        <w:t>写</w:t>
      </w:r>
      <w:r w:rsidRPr="006D6597">
        <w:rPr>
          <w:sz w:val="21"/>
          <w:szCs w:val="21"/>
        </w:rPr>
        <w:t>成摘要的注释。一般教科书中有的知识，在绪论中不必赘述。</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学位论文为了反映出作者确已掌握了坚实的基础理论和系统的专门知识，具有开阔的科学视野，对研究方案作了充分论证，因此，有关历史回顾和前人工作的综述</w:t>
      </w:r>
      <w:r w:rsidRPr="006D6597">
        <w:rPr>
          <w:rFonts w:hint="eastAsia"/>
          <w:sz w:val="21"/>
          <w:szCs w:val="21"/>
        </w:rPr>
        <w:t>分析</w:t>
      </w:r>
      <w:r w:rsidRPr="006D6597">
        <w:rPr>
          <w:sz w:val="21"/>
          <w:szCs w:val="21"/>
        </w:rPr>
        <w:t>，以及理论</w:t>
      </w:r>
      <w:r w:rsidRPr="006D6597">
        <w:rPr>
          <w:sz w:val="21"/>
          <w:szCs w:val="21"/>
        </w:rPr>
        <w:lastRenderedPageBreak/>
        <w:t>分析等，可以单独成章，用足够的文字叙述。博士学位论文绪论一般不少于</w:t>
      </w:r>
      <w:r w:rsidRPr="006D6597">
        <w:rPr>
          <w:rFonts w:hint="eastAsia"/>
          <w:sz w:val="21"/>
          <w:szCs w:val="21"/>
        </w:rPr>
        <w:t>0.8</w:t>
      </w:r>
      <w:r w:rsidRPr="006D6597">
        <w:rPr>
          <w:sz w:val="21"/>
          <w:szCs w:val="21"/>
        </w:rPr>
        <w:t>万字</w:t>
      </w:r>
      <w:r w:rsidRPr="006D6597">
        <w:rPr>
          <w:rFonts w:hint="eastAsia"/>
          <w:sz w:val="21"/>
          <w:szCs w:val="21"/>
        </w:rPr>
        <w:t>，</w:t>
      </w:r>
      <w:r w:rsidRPr="006D6597">
        <w:rPr>
          <w:sz w:val="21"/>
          <w:szCs w:val="21"/>
        </w:rPr>
        <w:t>硕士学位论文绪论一般不少于0.</w:t>
      </w:r>
      <w:r w:rsidRPr="006D6597">
        <w:rPr>
          <w:rFonts w:hint="eastAsia"/>
          <w:sz w:val="21"/>
          <w:szCs w:val="21"/>
        </w:rPr>
        <w:t xml:space="preserve">5 </w:t>
      </w:r>
      <w:r w:rsidRPr="006D6597">
        <w:rPr>
          <w:sz w:val="21"/>
          <w:szCs w:val="21"/>
        </w:rPr>
        <w:t>万字。</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4.</w:t>
      </w:r>
      <w:r w:rsidRPr="006D6597">
        <w:rPr>
          <w:rFonts w:ascii="宋体" w:eastAsia="宋体" w:hAnsi="宋体" w:hint="eastAsia"/>
          <w:color w:val="000000"/>
          <w:sz w:val="21"/>
          <w:szCs w:val="21"/>
        </w:rPr>
        <w:t>6</w:t>
      </w:r>
      <w:r w:rsidRPr="006D6597">
        <w:rPr>
          <w:rFonts w:ascii="宋体" w:eastAsia="宋体" w:hAnsi="宋体"/>
          <w:color w:val="000000"/>
          <w:sz w:val="21"/>
          <w:szCs w:val="21"/>
        </w:rPr>
        <w:t>.3  正文</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正文是学位论文的核心部分，占主要篇幅。</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由于研究工作涉及的学科、选题、研究方法、工作进程、结果表达方式的不同，正文可以包括如下相关内容：调查对象、实验和观测方法、仪器设备、材料原料、实验和观测结果、计算方法和编程原理、数据资料、经过加工整理的图表、形成的论点和导出的结论等。</w:t>
      </w:r>
      <w:r w:rsidRPr="006D6597">
        <w:rPr>
          <w:rFonts w:hint="eastAsia"/>
          <w:sz w:val="21"/>
          <w:szCs w:val="21"/>
        </w:rPr>
        <w:t>总之，作者应根据研究工作的内容，阐明研究方案和实验方法，突出自己的创新性和特色工作，做到论点明确、论据充分、结论可信，与同类和相关工作的比较分析清楚。</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正文应该结构合理，层次分明</w:t>
      </w:r>
      <w:r w:rsidRPr="006D6597">
        <w:rPr>
          <w:rFonts w:hint="eastAsia"/>
          <w:sz w:val="21"/>
          <w:szCs w:val="21"/>
        </w:rPr>
        <w:t>，</w:t>
      </w:r>
      <w:r w:rsidRPr="006D6597">
        <w:rPr>
          <w:sz w:val="21"/>
          <w:szCs w:val="21"/>
        </w:rPr>
        <w:t>推理严密，文笔流畅，内容集中简练，图表、参考文献规范。</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4.</w:t>
      </w:r>
      <w:r w:rsidRPr="006D6597">
        <w:rPr>
          <w:rFonts w:ascii="宋体" w:eastAsia="宋体" w:hAnsi="宋体" w:hint="eastAsia"/>
          <w:color w:val="000000"/>
          <w:sz w:val="21"/>
          <w:szCs w:val="21"/>
        </w:rPr>
        <w:t>6</w:t>
      </w:r>
      <w:r w:rsidRPr="006D6597">
        <w:rPr>
          <w:rFonts w:ascii="宋体" w:eastAsia="宋体" w:hAnsi="宋体"/>
          <w:color w:val="000000"/>
          <w:sz w:val="21"/>
          <w:szCs w:val="21"/>
        </w:rPr>
        <w:t xml:space="preserve">.4  结论 </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学位论文的结论单独作为一章，但不加章号。</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结论是整篇学位论文的总结，是整篇论文的归宿，不是正文中各</w:t>
      </w:r>
      <w:r w:rsidRPr="006D6597">
        <w:rPr>
          <w:rFonts w:hint="eastAsia"/>
          <w:sz w:val="21"/>
          <w:szCs w:val="21"/>
        </w:rPr>
        <w:t>章节</w:t>
      </w:r>
      <w:r w:rsidRPr="006D6597">
        <w:rPr>
          <w:sz w:val="21"/>
          <w:szCs w:val="21"/>
        </w:rPr>
        <w:t>的小结的简单重复。要求精炼、准确、完整地阐述自己的创造性工作或新的见解及其意义和作用。在结论或讨论中可提出尚待解决的问题，进一步研究的设想，</w:t>
      </w:r>
      <w:r w:rsidRPr="006D6597">
        <w:rPr>
          <w:rFonts w:hint="eastAsia"/>
          <w:sz w:val="21"/>
          <w:szCs w:val="21"/>
        </w:rPr>
        <w:t>方案</w:t>
      </w:r>
      <w:r w:rsidRPr="006D6597">
        <w:rPr>
          <w:sz w:val="21"/>
          <w:szCs w:val="21"/>
        </w:rPr>
        <w:t>的改进以及其它与论文工作有关的建议等。</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如果不可能导出应有的结论，也可以没有结论而进行必要的讨论。</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4.</w:t>
      </w:r>
      <w:r w:rsidRPr="006D6597">
        <w:rPr>
          <w:rFonts w:ascii="宋体" w:eastAsia="宋体" w:hAnsi="宋体" w:hint="eastAsia"/>
          <w:color w:val="000000"/>
          <w:sz w:val="21"/>
          <w:szCs w:val="21"/>
        </w:rPr>
        <w:t>7</w:t>
      </w:r>
      <w:r w:rsidRPr="006D6597">
        <w:rPr>
          <w:rFonts w:ascii="宋体" w:eastAsia="宋体" w:hAnsi="宋体"/>
          <w:color w:val="000000"/>
          <w:sz w:val="21"/>
          <w:szCs w:val="21"/>
        </w:rPr>
        <w:t xml:space="preserve">  参考文献 </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学术研究应精确、有据、坦诚、创新和积累。而其中精确、有据和积累需要建立在正确对待前人学术成果的基础上。对学位论文中包含的其他人已经发表或撰写过的材料，或为获得其它教育机构的学位证书而使用过的材料，或与作者一同工作的指导教师和同事对本研究所做的任何贡献，均应在论文中做出明确的标引</w:t>
      </w:r>
      <w:r w:rsidRPr="006D6597">
        <w:rPr>
          <w:rFonts w:hint="eastAsia"/>
          <w:sz w:val="21"/>
          <w:szCs w:val="21"/>
        </w:rPr>
        <w:t>和说明</w:t>
      </w:r>
      <w:r w:rsidRPr="006D6597">
        <w:rPr>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因此，凡有直接引用他人成果（文字、数字、事实以及转述他人的观点）之处，均应加标注说明列于参考文献中，以避免论文抄袭现象的发生。</w:t>
      </w:r>
    </w:p>
    <w:p w:rsidR="00740D19" w:rsidRPr="002944D8" w:rsidRDefault="00740D19" w:rsidP="006D6597">
      <w:pPr>
        <w:pStyle w:val="af"/>
        <w:spacing w:before="0" w:beforeAutospacing="0" w:after="0" w:afterAutospacing="0" w:line="360" w:lineRule="auto"/>
        <w:ind w:firstLineChars="200" w:firstLine="420"/>
        <w:rPr>
          <w:sz w:val="21"/>
          <w:szCs w:val="21"/>
        </w:rPr>
      </w:pPr>
      <w:r w:rsidRPr="002944D8">
        <w:rPr>
          <w:rFonts w:hint="eastAsia"/>
          <w:sz w:val="21"/>
          <w:szCs w:val="21"/>
        </w:rPr>
        <w:t>参考文献的数量：博士学位论文，一般应不少于80篇，其中，期刊文献不少于80%，国外文献不少于20篇，均以近5年的文献为主；硕士学位论文，一般应不少于30篇，其中，期刊文献不少于80%，国外文献不少于5篇，均以近5年的文献为主。专业硕士学位论文的参考文献数量可参照执行。</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lastRenderedPageBreak/>
        <w:t>研究生学位论文参考文献著录及标引按照国家标准《文后参考文献著录规则》</w:t>
      </w:r>
      <w:r w:rsidRPr="006D6597">
        <w:rPr>
          <w:rFonts w:hint="eastAsia"/>
          <w:sz w:val="21"/>
          <w:szCs w:val="21"/>
        </w:rPr>
        <w:t>（</w:t>
      </w:r>
      <w:r w:rsidRPr="006D6597">
        <w:rPr>
          <w:sz w:val="21"/>
          <w:szCs w:val="21"/>
        </w:rPr>
        <w:t>GB7714</w:t>
      </w:r>
      <w:r w:rsidRPr="006D6597">
        <w:rPr>
          <w:rFonts w:hint="eastAsia"/>
          <w:sz w:val="21"/>
          <w:szCs w:val="21"/>
        </w:rPr>
        <w:t>）</w:t>
      </w:r>
      <w:r w:rsidRPr="006D6597">
        <w:rPr>
          <w:sz w:val="21"/>
          <w:szCs w:val="21"/>
        </w:rPr>
        <w:t>和中国博硕士学位论文编写与交换格式。</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4.</w:t>
      </w:r>
      <w:r w:rsidRPr="006D6597">
        <w:rPr>
          <w:rFonts w:ascii="宋体" w:eastAsia="宋体" w:hAnsi="宋体" w:hint="eastAsia"/>
          <w:color w:val="000000"/>
          <w:sz w:val="21"/>
          <w:szCs w:val="21"/>
        </w:rPr>
        <w:t>7</w:t>
      </w:r>
      <w:r w:rsidR="008528C3" w:rsidRPr="006D6597">
        <w:rPr>
          <w:rFonts w:ascii="宋体" w:eastAsia="宋体" w:hAnsi="宋体"/>
          <w:color w:val="000000"/>
          <w:sz w:val="21"/>
          <w:szCs w:val="21"/>
        </w:rPr>
        <w:t>.1</w:t>
      </w:r>
      <w:r w:rsidR="008528C3" w:rsidRPr="006D6597">
        <w:rPr>
          <w:rFonts w:ascii="宋体" w:eastAsia="宋体" w:hAnsi="宋体" w:hint="eastAsia"/>
          <w:color w:val="000000"/>
          <w:sz w:val="21"/>
          <w:szCs w:val="21"/>
        </w:rPr>
        <w:t>参考文献与注释在文中的标注</w:t>
      </w:r>
    </w:p>
    <w:p w:rsidR="001B6AA8" w:rsidRPr="006D6597" w:rsidRDefault="001B6AA8" w:rsidP="006D6597">
      <w:pPr>
        <w:pStyle w:val="af"/>
        <w:spacing w:before="0" w:beforeAutospacing="0" w:after="0" w:afterAutospacing="0" w:line="360" w:lineRule="auto"/>
        <w:ind w:firstLineChars="200" w:firstLine="420"/>
        <w:rPr>
          <w:sz w:val="21"/>
          <w:szCs w:val="21"/>
        </w:rPr>
      </w:pPr>
      <w:r w:rsidRPr="006D6597">
        <w:rPr>
          <w:rFonts w:hint="eastAsia"/>
          <w:sz w:val="21"/>
          <w:szCs w:val="21"/>
        </w:rPr>
        <w:t>参考文献与注释应分别标注。</w:t>
      </w:r>
    </w:p>
    <w:p w:rsidR="001B6AA8" w:rsidRPr="006D6597" w:rsidRDefault="001B6AA8" w:rsidP="006D6597">
      <w:pPr>
        <w:pStyle w:val="af"/>
        <w:spacing w:before="0" w:beforeAutospacing="0" w:after="0" w:afterAutospacing="0" w:line="360" w:lineRule="auto"/>
        <w:ind w:firstLineChars="200" w:firstLine="420"/>
        <w:rPr>
          <w:sz w:val="21"/>
          <w:szCs w:val="21"/>
        </w:rPr>
      </w:pPr>
      <w:r w:rsidRPr="006D6597">
        <w:rPr>
          <w:rFonts w:hint="eastAsia"/>
          <w:sz w:val="21"/>
          <w:szCs w:val="21"/>
        </w:rPr>
        <w:t>参考文献是为撰写论文而引用的有关文献的信息资源。</w:t>
      </w:r>
    </w:p>
    <w:p w:rsidR="001B6AA8" w:rsidRPr="006D6597" w:rsidRDefault="001B6AA8" w:rsidP="006D6597">
      <w:pPr>
        <w:pStyle w:val="af"/>
        <w:spacing w:before="0" w:beforeAutospacing="0" w:after="0" w:afterAutospacing="0" w:line="360" w:lineRule="auto"/>
        <w:ind w:firstLineChars="200" w:firstLine="420"/>
        <w:rPr>
          <w:sz w:val="21"/>
          <w:szCs w:val="21"/>
        </w:rPr>
      </w:pPr>
      <w:r w:rsidRPr="006D6597">
        <w:rPr>
          <w:rFonts w:hint="eastAsia"/>
          <w:sz w:val="21"/>
          <w:szCs w:val="21"/>
        </w:rPr>
        <w:t>参考文献采用实引方式，</w:t>
      </w:r>
      <w:r w:rsidRPr="006D6597">
        <w:rPr>
          <w:sz w:val="21"/>
          <w:szCs w:val="21"/>
        </w:rPr>
        <w:t>放在引文或转述观点的最后一个句号之前，所引文献序号用小4号Times New Roman体、</w:t>
      </w:r>
      <w:r w:rsidRPr="006D6597">
        <w:rPr>
          <w:rFonts w:hint="eastAsia"/>
          <w:sz w:val="21"/>
          <w:szCs w:val="21"/>
        </w:rPr>
        <w:t>用上角标（序号</w:t>
      </w:r>
      <w:r w:rsidRPr="006D6597">
        <w:rPr>
          <w:sz w:val="21"/>
          <w:szCs w:val="21"/>
        </w:rPr>
        <w:t>[1]</w:t>
      </w:r>
      <w:r w:rsidRPr="006D6597">
        <w:rPr>
          <w:rFonts w:hint="eastAsia"/>
          <w:sz w:val="21"/>
          <w:szCs w:val="21"/>
        </w:rPr>
        <w:t>、</w:t>
      </w:r>
      <w:r w:rsidRPr="006D6597">
        <w:rPr>
          <w:sz w:val="21"/>
          <w:szCs w:val="21"/>
        </w:rPr>
        <w:t>[2]</w:t>
      </w:r>
      <w:r w:rsidRPr="006D6597">
        <w:rPr>
          <w:rFonts w:hint="eastAsia"/>
          <w:sz w:val="21"/>
          <w:szCs w:val="21"/>
        </w:rPr>
        <w:t>…）标注。</w:t>
      </w:r>
      <w:r w:rsidRPr="006D6597">
        <w:rPr>
          <w:sz w:val="21"/>
          <w:szCs w:val="21"/>
        </w:rPr>
        <w:t>如：“…成果</w:t>
      </w:r>
      <w:r w:rsidRPr="006D6597">
        <w:rPr>
          <w:sz w:val="21"/>
          <w:szCs w:val="21"/>
          <w:vertAlign w:val="superscript"/>
        </w:rPr>
        <w:t>[1]</w:t>
      </w:r>
      <w:r w:rsidRPr="006D6597">
        <w:rPr>
          <w:sz w:val="21"/>
          <w:szCs w:val="21"/>
        </w:rPr>
        <w:t>”。</w:t>
      </w:r>
    </w:p>
    <w:p w:rsidR="001B6AA8" w:rsidRPr="006D6597" w:rsidRDefault="001B6AA8" w:rsidP="006D6597">
      <w:pPr>
        <w:pStyle w:val="af"/>
        <w:spacing w:before="0" w:beforeAutospacing="0" w:after="0" w:afterAutospacing="0" w:line="360" w:lineRule="auto"/>
        <w:ind w:firstLineChars="196" w:firstLine="412"/>
        <w:rPr>
          <w:sz w:val="21"/>
          <w:szCs w:val="21"/>
        </w:rPr>
      </w:pPr>
      <w:r w:rsidRPr="006D6597">
        <w:rPr>
          <w:rFonts w:hint="eastAsia"/>
          <w:sz w:val="21"/>
          <w:szCs w:val="21"/>
        </w:rPr>
        <w:t>同一文献被多次引用的，全文中始终标注第一次引用的序号。</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如一篇论著在论文中多处引用时，以第一次出现的序号为准；当某一论述同时引证多篇参考文献时，应采用[1， 2，…]的格式，标注方括号中的序号按增序排列</w:t>
      </w:r>
      <w:r w:rsidRPr="006D6597">
        <w:rPr>
          <w:rFonts w:hint="eastAsia"/>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当提及的参考文献为文中直接说明时，其序号应该与</w:t>
      </w:r>
      <w:r w:rsidR="003D6A45">
        <w:rPr>
          <w:rFonts w:hint="eastAsia"/>
          <w:sz w:val="21"/>
          <w:szCs w:val="21"/>
        </w:rPr>
        <w:t>主体部分</w:t>
      </w:r>
      <w:r w:rsidRPr="006D6597">
        <w:rPr>
          <w:sz w:val="21"/>
          <w:szCs w:val="21"/>
        </w:rPr>
        <w:t>排齐，如“由文献[8, 10-14]可知：”。</w:t>
      </w:r>
    </w:p>
    <w:p w:rsidR="00947964" w:rsidRPr="006D6597" w:rsidRDefault="001B6AA8" w:rsidP="006D6597">
      <w:pPr>
        <w:pStyle w:val="af"/>
        <w:spacing w:before="0" w:beforeAutospacing="0" w:after="0" w:afterAutospacing="0" w:line="360" w:lineRule="auto"/>
        <w:ind w:firstLineChars="200" w:firstLine="420"/>
        <w:rPr>
          <w:sz w:val="21"/>
          <w:szCs w:val="21"/>
        </w:rPr>
      </w:pPr>
      <w:r w:rsidRPr="006D6597">
        <w:rPr>
          <w:sz w:val="21"/>
          <w:szCs w:val="21"/>
        </w:rPr>
        <w:t>注释</w:t>
      </w:r>
      <w:r w:rsidRPr="006D6597">
        <w:rPr>
          <w:rFonts w:hint="eastAsia"/>
          <w:sz w:val="21"/>
          <w:szCs w:val="21"/>
        </w:rPr>
        <w:t>是对书籍和文章中的语汇、内容、引文等作介绍、说明、评议的文字</w:t>
      </w:r>
      <w:r w:rsidRPr="006D6597">
        <w:rPr>
          <w:sz w:val="21"/>
          <w:szCs w:val="21"/>
        </w:rPr>
        <w:t>。注释主要包括释义性注释和引文注释。释义性注释是对</w:t>
      </w:r>
      <w:r w:rsidRPr="006D6597">
        <w:rPr>
          <w:rFonts w:hint="eastAsia"/>
          <w:sz w:val="21"/>
          <w:szCs w:val="21"/>
        </w:rPr>
        <w:t>论文</w:t>
      </w:r>
      <w:r w:rsidR="003D6A45">
        <w:rPr>
          <w:rFonts w:hint="eastAsia"/>
          <w:sz w:val="21"/>
          <w:szCs w:val="21"/>
        </w:rPr>
        <w:t>主体部分</w:t>
      </w:r>
      <w:r w:rsidRPr="006D6597">
        <w:rPr>
          <w:sz w:val="21"/>
          <w:szCs w:val="21"/>
        </w:rPr>
        <w:t>中某一特定内容的进一步解释或补充说明；引文注释包括各种不宜列入文后参考文献的引文</w:t>
      </w:r>
      <w:r w:rsidRPr="006D6597">
        <w:rPr>
          <w:rFonts w:hint="eastAsia"/>
          <w:sz w:val="21"/>
          <w:szCs w:val="21"/>
        </w:rPr>
        <w:t>。</w:t>
      </w:r>
    </w:p>
    <w:p w:rsidR="001B6AA8" w:rsidRPr="006D6597" w:rsidRDefault="001B6AA8" w:rsidP="006D6597">
      <w:pPr>
        <w:pStyle w:val="af"/>
        <w:spacing w:before="0" w:beforeAutospacing="0" w:after="0" w:afterAutospacing="0" w:line="360" w:lineRule="auto"/>
        <w:ind w:firstLineChars="200" w:firstLine="420"/>
        <w:rPr>
          <w:sz w:val="21"/>
          <w:szCs w:val="21"/>
        </w:rPr>
      </w:pPr>
      <w:r w:rsidRPr="002944D8">
        <w:rPr>
          <w:rFonts w:hint="eastAsia"/>
          <w:sz w:val="21"/>
          <w:szCs w:val="21"/>
        </w:rPr>
        <w:t>注释使用上角标（序号①、②…）标注</w:t>
      </w:r>
      <w:r w:rsidRPr="006D6597">
        <w:rPr>
          <w:rFonts w:hint="eastAsia"/>
          <w:sz w:val="21"/>
          <w:szCs w:val="21"/>
        </w:rPr>
        <w:t>，并采用脚注（页注）方式进行说明。在本页中的脚注（页注）可用小号字（一般小五号宋体）列在相应</w:t>
      </w:r>
      <w:r w:rsidR="003D6A45">
        <w:rPr>
          <w:rFonts w:hint="eastAsia"/>
          <w:sz w:val="21"/>
          <w:szCs w:val="21"/>
        </w:rPr>
        <w:t>主体部分</w:t>
      </w:r>
      <w:r w:rsidRPr="006D6597">
        <w:rPr>
          <w:rFonts w:hint="eastAsia"/>
          <w:sz w:val="21"/>
          <w:szCs w:val="21"/>
        </w:rPr>
        <w:t>同一页最下部并与</w:t>
      </w:r>
      <w:r w:rsidR="003D6A45">
        <w:rPr>
          <w:rFonts w:hint="eastAsia"/>
          <w:sz w:val="21"/>
          <w:szCs w:val="21"/>
        </w:rPr>
        <w:t>主体部分</w:t>
      </w:r>
      <w:r w:rsidRPr="006D6597">
        <w:rPr>
          <w:rFonts w:hint="eastAsia"/>
          <w:sz w:val="21"/>
          <w:szCs w:val="21"/>
        </w:rPr>
        <w:t>用细线（版面宽度的</w:t>
      </w:r>
      <w:r w:rsidRPr="006D6597">
        <w:rPr>
          <w:sz w:val="21"/>
          <w:szCs w:val="21"/>
        </w:rPr>
        <w:t xml:space="preserve">1/4 </w:t>
      </w:r>
      <w:r w:rsidRPr="006D6597">
        <w:rPr>
          <w:rFonts w:hint="eastAsia"/>
          <w:sz w:val="21"/>
          <w:szCs w:val="21"/>
        </w:rPr>
        <w:t>长）隔开。</w:t>
      </w:r>
    </w:p>
    <w:p w:rsidR="00947964" w:rsidRPr="006D6597" w:rsidRDefault="001B6AA8" w:rsidP="006D6597">
      <w:pPr>
        <w:pStyle w:val="af"/>
        <w:spacing w:before="0" w:beforeAutospacing="0" w:after="0" w:afterAutospacing="0" w:line="360" w:lineRule="auto"/>
        <w:ind w:firstLineChars="200" w:firstLine="420"/>
        <w:rPr>
          <w:sz w:val="21"/>
          <w:szCs w:val="21"/>
        </w:rPr>
      </w:pPr>
      <w:r w:rsidRPr="006D6597">
        <w:rPr>
          <w:rFonts w:hint="eastAsia"/>
          <w:sz w:val="21"/>
          <w:szCs w:val="21"/>
        </w:rPr>
        <w:t>注释的标注类型分为以下几种：</w:t>
      </w:r>
      <w:r w:rsidR="00947964" w:rsidRPr="006D6597">
        <w:rPr>
          <w:rFonts w:hint="eastAsia"/>
          <w:sz w:val="21"/>
          <w:szCs w:val="21"/>
        </w:rPr>
        <w:t xml:space="preserve"> </w:t>
      </w:r>
    </w:p>
    <w:p w:rsidR="00947964" w:rsidRPr="006D6597" w:rsidRDefault="0094796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（1）</w:t>
      </w:r>
      <w:r w:rsidRPr="006D6597">
        <w:rPr>
          <w:sz w:val="21"/>
          <w:szCs w:val="21"/>
        </w:rPr>
        <w:t>未公开发表的私人通信</w:t>
      </w:r>
      <w:r w:rsidR="002944D8">
        <w:rPr>
          <w:rFonts w:hint="eastAsia"/>
          <w:sz w:val="21"/>
          <w:szCs w:val="21"/>
        </w:rPr>
        <w:t>，</w:t>
      </w:r>
      <w:r w:rsidRPr="006D6597">
        <w:rPr>
          <w:sz w:val="21"/>
          <w:szCs w:val="21"/>
        </w:rPr>
        <w:t>例:</w:t>
      </w:r>
      <w:r w:rsidRPr="006D6597">
        <w:rPr>
          <w:rFonts w:hint="eastAsia"/>
          <w:sz w:val="21"/>
          <w:szCs w:val="21"/>
        </w:rPr>
        <w:t xml:space="preserve"> </w:t>
      </w:r>
      <w:r w:rsidRPr="006D6597">
        <w:rPr>
          <w:sz w:val="21"/>
          <w:szCs w:val="21"/>
        </w:rPr>
        <w:t>E-mail from Eugene Garfield,</w:t>
      </w:r>
      <w:smartTag w:uri="urn:schemas-microsoft-com:office:smarttags" w:element="chsdate">
        <w:smartTagPr>
          <w:attr w:name="IsROCDate" w:val="False"/>
          <w:attr w:name="IsLunarDate" w:val="False"/>
          <w:attr w:name="Day" w:val="30"/>
          <w:attr w:name="Month" w:val="11"/>
          <w:attr w:name="Year" w:val="2005"/>
        </w:smartTagPr>
        <w:r w:rsidRPr="006D6597">
          <w:rPr>
            <w:sz w:val="21"/>
            <w:szCs w:val="21"/>
          </w:rPr>
          <w:t>2005-11-30</w:t>
        </w:r>
      </w:smartTag>
      <w:r w:rsidRPr="006D6597">
        <w:rPr>
          <w:sz w:val="21"/>
          <w:szCs w:val="21"/>
        </w:rPr>
        <w:t>.</w:t>
      </w:r>
    </w:p>
    <w:p w:rsidR="00947964" w:rsidRPr="006D6597" w:rsidRDefault="0094796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（2）</w:t>
      </w:r>
      <w:r w:rsidRPr="006D6597">
        <w:rPr>
          <w:sz w:val="21"/>
          <w:szCs w:val="21"/>
        </w:rPr>
        <w:t>档案资料</w:t>
      </w:r>
      <w:r w:rsidR="002944D8">
        <w:rPr>
          <w:rFonts w:hint="eastAsia"/>
          <w:sz w:val="21"/>
          <w:szCs w:val="21"/>
        </w:rPr>
        <w:t>，</w:t>
      </w:r>
      <w:r w:rsidRPr="006D6597">
        <w:rPr>
          <w:sz w:val="21"/>
          <w:szCs w:val="21"/>
        </w:rPr>
        <w:t>例:叶委员剑英关于安平事件调查结果的声明:</w:t>
      </w:r>
      <w:smartTag w:uri="urn:schemas-microsoft-com:office:smarttags" w:element="chsdate">
        <w:smartTagPr>
          <w:attr w:name="IsROCDate" w:val="False"/>
          <w:attr w:name="IsLunarDate" w:val="False"/>
          <w:attr w:name="Day" w:val="9"/>
          <w:attr w:name="Month" w:val="9"/>
          <w:attr w:name="Year" w:val="1946"/>
        </w:smartTagPr>
        <w:r w:rsidRPr="006D6597">
          <w:rPr>
            <w:sz w:val="21"/>
            <w:szCs w:val="21"/>
          </w:rPr>
          <w:t>1946-09-09</w:t>
        </w:r>
      </w:smartTag>
      <w:r w:rsidRPr="006D6597">
        <w:rPr>
          <w:sz w:val="21"/>
          <w:szCs w:val="21"/>
        </w:rPr>
        <w:t>，中央档案馆。</w:t>
      </w:r>
    </w:p>
    <w:p w:rsidR="00947964" w:rsidRPr="006D6597" w:rsidRDefault="0094796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（3）</w:t>
      </w:r>
      <w:r w:rsidRPr="006D6597">
        <w:rPr>
          <w:sz w:val="21"/>
          <w:szCs w:val="21"/>
        </w:rPr>
        <w:t>内部资料</w:t>
      </w:r>
      <w:r w:rsidR="002944D8">
        <w:rPr>
          <w:rFonts w:hint="eastAsia"/>
          <w:sz w:val="21"/>
          <w:szCs w:val="21"/>
        </w:rPr>
        <w:t>，</w:t>
      </w:r>
      <w:r w:rsidRPr="006D6597">
        <w:rPr>
          <w:sz w:val="21"/>
          <w:szCs w:val="21"/>
        </w:rPr>
        <w:t>例:南京市教育局中教处内部资料《目标教学基础》有关章节。</w:t>
      </w:r>
    </w:p>
    <w:p w:rsidR="00947964" w:rsidRPr="006D6597" w:rsidRDefault="0094796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（4）</w:t>
      </w:r>
      <w:r w:rsidRPr="006D6597">
        <w:rPr>
          <w:sz w:val="21"/>
          <w:szCs w:val="21"/>
        </w:rPr>
        <w:t>书稿</w:t>
      </w:r>
      <w:r w:rsidR="002944D8">
        <w:rPr>
          <w:rFonts w:hint="eastAsia"/>
          <w:sz w:val="21"/>
          <w:szCs w:val="21"/>
        </w:rPr>
        <w:t>，</w:t>
      </w:r>
      <w:r w:rsidRPr="006D6597">
        <w:rPr>
          <w:sz w:val="21"/>
          <w:szCs w:val="21"/>
        </w:rPr>
        <w:t>例:参考陶云关于物质理论书稿。</w:t>
      </w:r>
    </w:p>
    <w:p w:rsidR="00947964" w:rsidRPr="006D6597" w:rsidRDefault="0094796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（5）</w:t>
      </w:r>
      <w:r w:rsidRPr="006D6597">
        <w:rPr>
          <w:sz w:val="21"/>
          <w:szCs w:val="21"/>
        </w:rPr>
        <w:t>古籍(1911年以前出版、无现代版本的各种版本)</w:t>
      </w:r>
      <w:r w:rsidR="002944D8">
        <w:rPr>
          <w:rFonts w:hint="eastAsia"/>
          <w:sz w:val="21"/>
          <w:szCs w:val="21"/>
        </w:rPr>
        <w:t>，</w:t>
      </w:r>
      <w:r w:rsidRPr="006D6597">
        <w:rPr>
          <w:sz w:val="21"/>
          <w:szCs w:val="21"/>
        </w:rPr>
        <w:t>例:</w:t>
      </w:r>
      <w:r w:rsidRPr="006D6597">
        <w:rPr>
          <w:rFonts w:hint="eastAsia"/>
          <w:sz w:val="21"/>
          <w:szCs w:val="21"/>
        </w:rPr>
        <w:t xml:space="preserve"> </w:t>
      </w:r>
      <w:r w:rsidRPr="006D6597">
        <w:rPr>
          <w:sz w:val="21"/>
          <w:szCs w:val="21"/>
        </w:rPr>
        <w:t>[宋]沈括：《梦溪笔谈》，[元]大德九年茶陵刊本，中国国家图书馆藏。</w:t>
      </w:r>
    </w:p>
    <w:p w:rsidR="00947964" w:rsidRPr="006D6597" w:rsidRDefault="00947964" w:rsidP="006D6597">
      <w:pPr>
        <w:pStyle w:val="af"/>
        <w:spacing w:before="0" w:beforeAutospacing="0" w:after="0" w:afterAutospacing="0" w:line="360" w:lineRule="auto"/>
        <w:ind w:firstLineChars="200" w:firstLine="420"/>
        <w:rPr>
          <w:sz w:val="21"/>
          <w:szCs w:val="21"/>
        </w:rPr>
      </w:pPr>
      <w:r w:rsidRPr="006D6597">
        <w:rPr>
          <w:sz w:val="21"/>
          <w:szCs w:val="21"/>
        </w:rPr>
        <w:t>有现代版本的古代著作应按普通图书列入文后参考文献。</w:t>
      </w:r>
    </w:p>
    <w:p w:rsidR="00947964" w:rsidRPr="006D6597" w:rsidRDefault="0094796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（6）转引类文献。将转引的文献出处按要求注出，前面加“转引自”，再把载有转引资料的原文献标注在其后。</w:t>
      </w:r>
      <w:r w:rsidRPr="006D6597">
        <w:rPr>
          <w:sz w:val="21"/>
          <w:szCs w:val="21"/>
        </w:rPr>
        <w:t>例:转引自杨兴培：《危险犯质疑》，载《中国法学》2000年第3期。</w:t>
      </w:r>
    </w:p>
    <w:p w:rsidR="00947964" w:rsidRPr="006D6597" w:rsidRDefault="00947964" w:rsidP="006D6597">
      <w:pPr>
        <w:pStyle w:val="af"/>
        <w:spacing w:before="0" w:beforeAutospacing="0" w:after="0" w:afterAutospacing="0" w:line="360" w:lineRule="auto"/>
        <w:ind w:firstLineChars="200" w:firstLine="420"/>
        <w:rPr>
          <w:sz w:val="21"/>
          <w:szCs w:val="21"/>
        </w:rPr>
      </w:pPr>
      <w:r w:rsidRPr="006D6597">
        <w:rPr>
          <w:rFonts w:hint="eastAsia"/>
          <w:sz w:val="21"/>
          <w:szCs w:val="21"/>
        </w:rPr>
        <w:lastRenderedPageBreak/>
        <w:t>（7）</w:t>
      </w:r>
      <w:r w:rsidRPr="006D6597">
        <w:rPr>
          <w:sz w:val="21"/>
          <w:szCs w:val="21"/>
        </w:rPr>
        <w:t>待发表文献</w:t>
      </w:r>
      <w:r w:rsidR="002944D8">
        <w:rPr>
          <w:rFonts w:hint="eastAsia"/>
          <w:sz w:val="21"/>
          <w:szCs w:val="21"/>
        </w:rPr>
        <w:t>，</w:t>
      </w:r>
      <w:r w:rsidRPr="006D6597">
        <w:rPr>
          <w:sz w:val="21"/>
          <w:szCs w:val="21"/>
        </w:rPr>
        <w:t>例</w:t>
      </w:r>
      <w:r w:rsidRPr="006D6597">
        <w:rPr>
          <w:rFonts w:hint="eastAsia"/>
          <w:sz w:val="21"/>
          <w:szCs w:val="21"/>
        </w:rPr>
        <w:t>:</w:t>
      </w:r>
      <w:r w:rsidRPr="006D6597">
        <w:rPr>
          <w:sz w:val="21"/>
          <w:szCs w:val="21"/>
        </w:rPr>
        <w:t>李小珍、刘映红、周利飞等。玉米鼠耳病消长规律及玉米受害损失测定。应用生态学报(待发表)。</w:t>
      </w:r>
    </w:p>
    <w:p w:rsidR="00947964" w:rsidRPr="006D6597" w:rsidRDefault="0094796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（8）</w:t>
      </w:r>
      <w:r w:rsidRPr="006D6597">
        <w:rPr>
          <w:sz w:val="21"/>
          <w:szCs w:val="21"/>
        </w:rPr>
        <w:t>未公开发表的会议发言</w:t>
      </w:r>
      <w:r w:rsidR="002944D8">
        <w:rPr>
          <w:rFonts w:hint="eastAsia"/>
          <w:sz w:val="21"/>
          <w:szCs w:val="21"/>
        </w:rPr>
        <w:t>，</w:t>
      </w:r>
      <w:r w:rsidRPr="006D6597">
        <w:rPr>
          <w:sz w:val="21"/>
          <w:szCs w:val="21"/>
        </w:rPr>
        <w:t>例:蔡仁厚1998年上旬在济南参加“第五届当代新儒学国际学术会议”时的发言。</w:t>
      </w:r>
    </w:p>
    <w:p w:rsidR="00947964" w:rsidRPr="006D6597" w:rsidRDefault="0094796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（9）再次引用</w:t>
      </w:r>
      <w:r w:rsidR="002944D8">
        <w:rPr>
          <w:rFonts w:hint="eastAsia"/>
          <w:sz w:val="21"/>
          <w:szCs w:val="21"/>
        </w:rPr>
        <w:t>。</w:t>
      </w:r>
    </w:p>
    <w:p w:rsidR="001B6AA8" w:rsidRPr="006D6597" w:rsidRDefault="0094796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再次引用同一文献时，只需注出作者姓名、著作名（副标题可省略）和引文所在页码；如在同一页且紧接同一引文的上一注释，可以用“同上”（论文）或“同上书”（著作）代替作者姓名、著作名。</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color w:val="000000"/>
          <w:sz w:val="21"/>
          <w:szCs w:val="21"/>
        </w:rPr>
        <w:t>4.</w:t>
      </w:r>
      <w:r w:rsidRPr="006D6597">
        <w:rPr>
          <w:rFonts w:ascii="宋体" w:eastAsia="宋体" w:hAnsi="宋体" w:hint="eastAsia"/>
          <w:color w:val="000000"/>
          <w:sz w:val="21"/>
          <w:szCs w:val="21"/>
        </w:rPr>
        <w:t>7</w:t>
      </w:r>
      <w:r w:rsidRPr="006D6597">
        <w:rPr>
          <w:rFonts w:ascii="宋体" w:eastAsia="宋体" w:hAnsi="宋体"/>
          <w:color w:val="000000"/>
          <w:sz w:val="21"/>
          <w:szCs w:val="21"/>
        </w:rPr>
        <w:t>.2参考文献著录标准及格式</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参考文献著</w:t>
      </w:r>
      <w:r w:rsidRPr="006D6597">
        <w:rPr>
          <w:rFonts w:hint="eastAsia"/>
          <w:sz w:val="21"/>
          <w:szCs w:val="21"/>
        </w:rPr>
        <w:t>录</w:t>
      </w:r>
      <w:r w:rsidRPr="006D6597">
        <w:rPr>
          <w:sz w:val="21"/>
          <w:szCs w:val="21"/>
        </w:rPr>
        <w:t>应项目齐全、内容完整、顺序正确、标点无误。具体要求如下：</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（1）著录格式：参考文献的序号左顶格，并用数字加方括号表示，如［1］，［2］，…，每一参考文献条目的最后</w:t>
      </w:r>
      <w:r w:rsidRPr="006D6597">
        <w:rPr>
          <w:rFonts w:hint="eastAsia"/>
          <w:sz w:val="21"/>
          <w:szCs w:val="21"/>
        </w:rPr>
        <w:t>不用加</w:t>
      </w:r>
      <w:r w:rsidRPr="006D6597">
        <w:rPr>
          <w:sz w:val="21"/>
          <w:szCs w:val="21"/>
        </w:rPr>
        <w:t>结束</w:t>
      </w:r>
      <w:r w:rsidRPr="006D6597">
        <w:rPr>
          <w:rFonts w:hint="eastAsia"/>
          <w:sz w:val="21"/>
          <w:szCs w:val="21"/>
        </w:rPr>
        <w:t>符</w:t>
      </w:r>
      <w:r w:rsidRPr="006D6597">
        <w:rPr>
          <w:sz w:val="21"/>
          <w:szCs w:val="21"/>
        </w:rPr>
        <w:t>。</w:t>
      </w:r>
      <w:r w:rsidRPr="006D6597">
        <w:rPr>
          <w:rFonts w:hint="eastAsia"/>
          <w:sz w:val="21"/>
          <w:szCs w:val="21"/>
        </w:rPr>
        <w:t>在</w:t>
      </w:r>
      <w:r w:rsidRPr="006D6597">
        <w:rPr>
          <w:sz w:val="21"/>
          <w:szCs w:val="21"/>
        </w:rPr>
        <w:t>参考文献</w:t>
      </w:r>
      <w:r w:rsidRPr="006D6597">
        <w:rPr>
          <w:rFonts w:hint="eastAsia"/>
          <w:sz w:val="21"/>
          <w:szCs w:val="21"/>
        </w:rPr>
        <w:t>中</w:t>
      </w:r>
      <w:r w:rsidRPr="006D6597">
        <w:rPr>
          <w:sz w:val="21"/>
          <w:szCs w:val="21"/>
        </w:rPr>
        <w:t>的</w:t>
      </w:r>
      <w:r w:rsidRPr="006D6597">
        <w:rPr>
          <w:rFonts w:hint="eastAsia"/>
          <w:sz w:val="21"/>
          <w:szCs w:val="21"/>
        </w:rPr>
        <w:t>标点符号都采用“半角标点符号＋空格”形式。</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（2）排列顺序：</w:t>
      </w:r>
      <w:r w:rsidRPr="006D6597">
        <w:rPr>
          <w:rFonts w:hint="eastAsia"/>
          <w:sz w:val="21"/>
          <w:szCs w:val="21"/>
        </w:rPr>
        <w:t>根据</w:t>
      </w:r>
      <w:r w:rsidR="008A3B3A">
        <w:rPr>
          <w:rFonts w:hint="eastAsia"/>
          <w:sz w:val="21"/>
          <w:szCs w:val="21"/>
        </w:rPr>
        <w:t>主体部分</w:t>
      </w:r>
      <w:r w:rsidRPr="006D6597">
        <w:rPr>
          <w:sz w:val="21"/>
          <w:szCs w:val="21"/>
        </w:rPr>
        <w:t>中首次引用出现的先后次序递增</w:t>
      </w:r>
      <w:r w:rsidRPr="006D6597">
        <w:rPr>
          <w:rFonts w:hint="eastAsia"/>
          <w:sz w:val="21"/>
          <w:szCs w:val="21"/>
        </w:rPr>
        <w:t>，</w:t>
      </w:r>
      <w:r w:rsidRPr="006D6597">
        <w:rPr>
          <w:sz w:val="21"/>
          <w:szCs w:val="21"/>
        </w:rPr>
        <w:t>或</w:t>
      </w:r>
      <w:r w:rsidRPr="006D6597">
        <w:rPr>
          <w:rFonts w:hint="eastAsia"/>
          <w:sz w:val="21"/>
          <w:szCs w:val="21"/>
        </w:rPr>
        <w:t>者</w:t>
      </w:r>
      <w:r w:rsidRPr="006D6597">
        <w:rPr>
          <w:sz w:val="21"/>
          <w:szCs w:val="21"/>
        </w:rPr>
        <w:t>按第一作者姓的</w:t>
      </w:r>
      <w:r w:rsidRPr="006D6597">
        <w:rPr>
          <w:rFonts w:hint="eastAsia"/>
          <w:sz w:val="21"/>
          <w:szCs w:val="21"/>
        </w:rPr>
        <w:t>英文</w:t>
      </w:r>
      <w:r w:rsidRPr="006D6597">
        <w:rPr>
          <w:sz w:val="21"/>
          <w:szCs w:val="21"/>
        </w:rPr>
        <w:t>字母</w:t>
      </w:r>
      <w:r w:rsidRPr="006D6597">
        <w:rPr>
          <w:rFonts w:hint="eastAsia"/>
          <w:sz w:val="21"/>
          <w:szCs w:val="21"/>
        </w:rPr>
        <w:t>或拼音字母</w:t>
      </w:r>
      <w:r w:rsidRPr="006D6597">
        <w:rPr>
          <w:sz w:val="21"/>
          <w:szCs w:val="21"/>
        </w:rPr>
        <w:t>的英文字母顺序递增</w:t>
      </w:r>
      <w:r w:rsidRPr="006D6597">
        <w:rPr>
          <w:rFonts w:hint="eastAsia"/>
          <w:sz w:val="21"/>
          <w:szCs w:val="21"/>
        </w:rPr>
        <w:t>，</w:t>
      </w:r>
      <w:r w:rsidRPr="006D6597">
        <w:rPr>
          <w:sz w:val="21"/>
          <w:szCs w:val="21"/>
        </w:rPr>
        <w:t>与</w:t>
      </w:r>
      <w:r w:rsidR="008A3B3A">
        <w:rPr>
          <w:rFonts w:hint="eastAsia"/>
          <w:sz w:val="21"/>
          <w:szCs w:val="21"/>
        </w:rPr>
        <w:t>主体部分</w:t>
      </w:r>
      <w:r w:rsidRPr="006D6597">
        <w:rPr>
          <w:sz w:val="21"/>
          <w:szCs w:val="21"/>
        </w:rPr>
        <w:t>中的指示序号一致。</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（3）作者姓名：只有3位及以内作者的，其姓名全部列上，中外作者一律姓前名后，外国人的名</w:t>
      </w:r>
      <w:r w:rsidRPr="006D6597">
        <w:rPr>
          <w:rFonts w:hint="eastAsia"/>
          <w:sz w:val="21"/>
          <w:szCs w:val="21"/>
        </w:rPr>
        <w:t>可用</w:t>
      </w:r>
      <w:r w:rsidRPr="006D6597">
        <w:rPr>
          <w:sz w:val="21"/>
          <w:szCs w:val="21"/>
        </w:rPr>
        <w:t>第一个字母</w:t>
      </w:r>
      <w:r w:rsidRPr="006D6597">
        <w:rPr>
          <w:rFonts w:hint="eastAsia"/>
          <w:sz w:val="21"/>
          <w:szCs w:val="21"/>
        </w:rPr>
        <w:t>的</w:t>
      </w:r>
      <w:r w:rsidRPr="006D6597">
        <w:rPr>
          <w:sz w:val="21"/>
          <w:szCs w:val="21"/>
        </w:rPr>
        <w:t>大写</w:t>
      </w:r>
      <w:r w:rsidRPr="006D6597">
        <w:rPr>
          <w:rFonts w:hint="eastAsia"/>
          <w:sz w:val="21"/>
          <w:szCs w:val="21"/>
        </w:rPr>
        <w:t>代替，如：William E.(名) Johns（姓）在参考文献中应写为Johns W.E.</w:t>
      </w:r>
      <w:r w:rsidRPr="006D6597">
        <w:rPr>
          <w:sz w:val="21"/>
          <w:szCs w:val="21"/>
        </w:rPr>
        <w:t>；有3位以上作者的，只列前3</w:t>
      </w:r>
      <w:r w:rsidRPr="006D6597">
        <w:rPr>
          <w:rFonts w:hint="eastAsia"/>
          <w:sz w:val="21"/>
          <w:szCs w:val="21"/>
        </w:rPr>
        <w:t>位</w:t>
      </w:r>
      <w:r w:rsidRPr="006D6597">
        <w:rPr>
          <w:sz w:val="21"/>
          <w:szCs w:val="21"/>
        </w:rPr>
        <w:t>，其后加“，等”或“，et al”。</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（4）参考文献类型及标识：根据GB3469规定，对各类参考文献应在题名后用方括号加单字母方式加以标识。</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以纸张为载体的传统文献类型及标识，见表</w:t>
      </w:r>
      <w:r w:rsidRPr="006D6597">
        <w:rPr>
          <w:rFonts w:hint="eastAsia"/>
          <w:sz w:val="21"/>
          <w:szCs w:val="21"/>
        </w:rPr>
        <w:t>1。</w:t>
      </w:r>
      <w:r w:rsidRPr="006D6597">
        <w:rPr>
          <w:sz w:val="21"/>
          <w:szCs w:val="21"/>
        </w:rPr>
        <w:t>非纸张型载体的电子文献类型及标识：对于数据库（Database）、计算机程序（Computer Program）、光盘图书（Monograph on CD-ROM）、电子公告（Electronic Bulletin Board）等非纸张型载体的电子文献类型的标识，见表</w:t>
      </w:r>
      <w:r w:rsidRPr="006D6597">
        <w:rPr>
          <w:rFonts w:hint="eastAsia"/>
          <w:sz w:val="21"/>
          <w:szCs w:val="21"/>
        </w:rPr>
        <w:t>2。</w:t>
      </w:r>
    </w:p>
    <w:p w:rsidR="00091AC4" w:rsidRPr="006D6597" w:rsidRDefault="00091AC4" w:rsidP="00091AC4">
      <w:pPr>
        <w:ind w:firstLine="420"/>
        <w:jc w:val="center"/>
        <w:rPr>
          <w:rFonts w:ascii="宋体" w:hAnsi="宋体"/>
          <w:bCs/>
          <w:color w:val="000000"/>
          <w:szCs w:val="21"/>
        </w:rPr>
      </w:pPr>
      <w:r w:rsidRPr="006D6597">
        <w:rPr>
          <w:rFonts w:ascii="宋体" w:hAnsi="宋体"/>
          <w:bCs/>
          <w:color w:val="000000"/>
          <w:szCs w:val="21"/>
        </w:rPr>
        <w:t>表</w:t>
      </w:r>
      <w:r w:rsidRPr="006D6597">
        <w:rPr>
          <w:rFonts w:ascii="宋体" w:hAnsi="宋体" w:hint="eastAsia"/>
          <w:bCs/>
          <w:color w:val="000000"/>
          <w:szCs w:val="21"/>
        </w:rPr>
        <w:t>1</w:t>
      </w:r>
      <w:r w:rsidRPr="006D6597">
        <w:rPr>
          <w:rFonts w:ascii="宋体" w:hAnsi="宋体"/>
          <w:bCs/>
          <w:color w:val="000000"/>
          <w:szCs w:val="21"/>
        </w:rPr>
        <w:t xml:space="preserve">  传统文献的类型标识</w:t>
      </w:r>
    </w:p>
    <w:tbl>
      <w:tblPr>
        <w:tblW w:w="8256"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000"/>
      </w:tblPr>
      <w:tblGrid>
        <w:gridCol w:w="988"/>
        <w:gridCol w:w="1453"/>
        <w:gridCol w:w="1454"/>
        <w:gridCol w:w="1453"/>
        <w:gridCol w:w="1454"/>
        <w:gridCol w:w="1454"/>
      </w:tblGrid>
      <w:tr w:rsidR="00740D19" w:rsidRPr="006D6597" w:rsidTr="001272B1">
        <w:trPr>
          <w:cantSplit/>
          <w:trHeight w:val="360"/>
          <w:jc w:val="center"/>
        </w:trPr>
        <w:tc>
          <w:tcPr>
            <w:tcW w:w="988" w:type="dxa"/>
            <w:tcBorders>
              <w:top w:val="single" w:sz="12" w:space="0" w:color="auto"/>
              <w:left w:val="nil"/>
              <w:bottom w:val="single" w:sz="2" w:space="0" w:color="auto"/>
            </w:tcBorders>
            <w:tcMar>
              <w:left w:w="0" w:type="dxa"/>
              <w:right w:w="0" w:type="dxa"/>
            </w:tcMar>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参考文献类型</w:t>
            </w:r>
          </w:p>
        </w:tc>
        <w:tc>
          <w:tcPr>
            <w:tcW w:w="1453" w:type="dxa"/>
            <w:tcBorders>
              <w:top w:val="single" w:sz="12" w:space="0" w:color="auto"/>
              <w:bottom w:val="single" w:sz="2" w:space="0" w:color="auto"/>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期刊文章(Journal)</w:t>
            </w:r>
          </w:p>
        </w:tc>
        <w:tc>
          <w:tcPr>
            <w:tcW w:w="1454" w:type="dxa"/>
            <w:tcBorders>
              <w:top w:val="single" w:sz="12" w:space="0" w:color="auto"/>
              <w:bottom w:val="single" w:sz="2" w:space="0" w:color="auto"/>
            </w:tcBorders>
            <w:vAlign w:val="center"/>
          </w:tcPr>
          <w:p w:rsidR="00740D19" w:rsidRPr="006D6597" w:rsidRDefault="00740D19" w:rsidP="004D5E87">
            <w:pPr>
              <w:jc w:val="center"/>
              <w:rPr>
                <w:rFonts w:ascii="宋体" w:hAnsi="宋体"/>
                <w:color w:val="000000"/>
                <w:szCs w:val="21"/>
              </w:rPr>
            </w:pPr>
            <w:r>
              <w:rPr>
                <w:rFonts w:ascii="宋体" w:hAnsi="宋体" w:hint="eastAsia"/>
                <w:color w:val="000000"/>
                <w:szCs w:val="21"/>
              </w:rPr>
              <w:t>图书</w:t>
            </w:r>
            <w:r w:rsidRPr="006D6597">
              <w:rPr>
                <w:rFonts w:ascii="宋体" w:hAnsi="宋体"/>
                <w:color w:val="000000"/>
                <w:szCs w:val="21"/>
              </w:rPr>
              <w:t>(Monograph)</w:t>
            </w:r>
          </w:p>
        </w:tc>
        <w:tc>
          <w:tcPr>
            <w:tcW w:w="1453" w:type="dxa"/>
            <w:tcBorders>
              <w:top w:val="single" w:sz="12" w:space="0" w:color="auto"/>
              <w:bottom w:val="single" w:sz="2" w:space="0" w:color="auto"/>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论文集(Conferennce Prceeding)</w:t>
            </w:r>
          </w:p>
        </w:tc>
        <w:tc>
          <w:tcPr>
            <w:tcW w:w="1454" w:type="dxa"/>
            <w:tcBorders>
              <w:top w:val="single" w:sz="12" w:space="0" w:color="auto"/>
              <w:bottom w:val="single" w:sz="2" w:space="0" w:color="auto"/>
            </w:tcBorders>
            <w:vAlign w:val="center"/>
          </w:tcPr>
          <w:p w:rsidR="00740D19" w:rsidRPr="006D6597" w:rsidRDefault="00740D19" w:rsidP="003D6A45">
            <w:pPr>
              <w:jc w:val="center"/>
              <w:rPr>
                <w:rFonts w:ascii="宋体" w:hAnsi="宋体"/>
                <w:color w:val="000000"/>
                <w:szCs w:val="21"/>
              </w:rPr>
            </w:pPr>
            <w:r w:rsidRPr="006D6597">
              <w:rPr>
                <w:rFonts w:ascii="宋体" w:hAnsi="宋体"/>
                <w:color w:val="000000"/>
                <w:szCs w:val="21"/>
              </w:rPr>
              <w:t>学位论文(</w:t>
            </w:r>
            <w:r w:rsidRPr="006D6597">
              <w:rPr>
                <w:rFonts w:ascii="宋体" w:hAnsi="宋体"/>
                <w:color w:val="000000"/>
                <w:spacing w:val="-10"/>
                <w:szCs w:val="21"/>
              </w:rPr>
              <w:t>Dissertation</w:t>
            </w:r>
            <w:r w:rsidRPr="006D6597">
              <w:rPr>
                <w:rFonts w:ascii="宋体" w:hAnsi="宋体"/>
                <w:color w:val="000000"/>
                <w:szCs w:val="21"/>
              </w:rPr>
              <w:t>)</w:t>
            </w:r>
          </w:p>
        </w:tc>
        <w:tc>
          <w:tcPr>
            <w:tcW w:w="1454" w:type="dxa"/>
            <w:tcBorders>
              <w:top w:val="single" w:sz="12" w:space="0" w:color="auto"/>
              <w:bottom w:val="single" w:sz="2" w:space="0" w:color="auto"/>
              <w:right w:val="nil"/>
            </w:tcBorders>
            <w:vAlign w:val="center"/>
          </w:tcPr>
          <w:p w:rsidR="00740D19" w:rsidRPr="006D6597" w:rsidRDefault="00740D19" w:rsidP="003D6A45">
            <w:pPr>
              <w:jc w:val="center"/>
              <w:rPr>
                <w:rFonts w:ascii="宋体" w:hAnsi="宋体"/>
                <w:color w:val="000000"/>
                <w:szCs w:val="21"/>
              </w:rPr>
            </w:pPr>
            <w:r w:rsidRPr="006D6597">
              <w:rPr>
                <w:rFonts w:ascii="宋体" w:hAnsi="宋体"/>
                <w:color w:val="000000"/>
                <w:szCs w:val="21"/>
              </w:rPr>
              <w:t>专利</w:t>
            </w:r>
          </w:p>
          <w:p w:rsidR="00740D19" w:rsidRPr="006D6597" w:rsidRDefault="00740D19" w:rsidP="003D6A45">
            <w:pPr>
              <w:jc w:val="center"/>
              <w:rPr>
                <w:rFonts w:ascii="宋体" w:hAnsi="宋体"/>
                <w:color w:val="000000"/>
                <w:szCs w:val="21"/>
              </w:rPr>
            </w:pPr>
            <w:r w:rsidRPr="006D6597">
              <w:rPr>
                <w:rFonts w:ascii="宋体" w:hAnsi="宋体"/>
                <w:color w:val="000000"/>
                <w:szCs w:val="21"/>
              </w:rPr>
              <w:t>(Patent)</w:t>
            </w:r>
          </w:p>
        </w:tc>
      </w:tr>
      <w:tr w:rsidR="00740D19" w:rsidRPr="006D6597" w:rsidTr="001272B1">
        <w:trPr>
          <w:cantSplit/>
          <w:trHeight w:val="315"/>
          <w:jc w:val="center"/>
        </w:trPr>
        <w:tc>
          <w:tcPr>
            <w:tcW w:w="988" w:type="dxa"/>
            <w:tcBorders>
              <w:top w:val="single" w:sz="2" w:space="0" w:color="auto"/>
              <w:left w:val="nil"/>
              <w:bottom w:val="single" w:sz="12" w:space="0" w:color="auto"/>
            </w:tcBorders>
            <w:tcMar>
              <w:left w:w="0" w:type="dxa"/>
              <w:right w:w="0" w:type="dxa"/>
            </w:tcMar>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类型标识</w:t>
            </w:r>
          </w:p>
        </w:tc>
        <w:tc>
          <w:tcPr>
            <w:tcW w:w="1453" w:type="dxa"/>
            <w:tcBorders>
              <w:top w:val="single" w:sz="2" w:space="0" w:color="auto"/>
              <w:bottom w:val="single" w:sz="12" w:space="0" w:color="auto"/>
            </w:tcBorders>
            <w:vAlign w:val="center"/>
          </w:tcPr>
          <w:p w:rsidR="00740D19" w:rsidRPr="006D6597" w:rsidRDefault="00740D19" w:rsidP="004D5E87">
            <w:pPr>
              <w:ind w:firstLine="420"/>
              <w:jc w:val="center"/>
              <w:rPr>
                <w:rFonts w:ascii="宋体" w:hAnsi="宋体"/>
                <w:color w:val="000000"/>
                <w:szCs w:val="21"/>
              </w:rPr>
            </w:pPr>
            <w:r w:rsidRPr="006D6597">
              <w:rPr>
                <w:rFonts w:ascii="宋体" w:hAnsi="宋体"/>
                <w:color w:val="000000"/>
                <w:szCs w:val="21"/>
              </w:rPr>
              <w:t>J</w:t>
            </w:r>
          </w:p>
        </w:tc>
        <w:tc>
          <w:tcPr>
            <w:tcW w:w="1454" w:type="dxa"/>
            <w:tcBorders>
              <w:top w:val="single" w:sz="2" w:space="0" w:color="auto"/>
              <w:bottom w:val="single" w:sz="12" w:space="0" w:color="auto"/>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M</w:t>
            </w:r>
          </w:p>
        </w:tc>
        <w:tc>
          <w:tcPr>
            <w:tcW w:w="1453" w:type="dxa"/>
            <w:tcBorders>
              <w:top w:val="single" w:sz="2" w:space="0" w:color="auto"/>
              <w:bottom w:val="single" w:sz="12" w:space="0" w:color="auto"/>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C</w:t>
            </w:r>
          </w:p>
        </w:tc>
        <w:tc>
          <w:tcPr>
            <w:tcW w:w="1454" w:type="dxa"/>
            <w:tcBorders>
              <w:top w:val="single" w:sz="2" w:space="0" w:color="auto"/>
              <w:bottom w:val="single" w:sz="12" w:space="0" w:color="auto"/>
            </w:tcBorders>
            <w:vAlign w:val="center"/>
          </w:tcPr>
          <w:p w:rsidR="00740D19" w:rsidRPr="006D6597" w:rsidRDefault="00740D19" w:rsidP="003D6A45">
            <w:pPr>
              <w:jc w:val="center"/>
              <w:rPr>
                <w:rFonts w:ascii="宋体" w:hAnsi="宋体"/>
                <w:color w:val="000000"/>
                <w:szCs w:val="21"/>
              </w:rPr>
            </w:pPr>
            <w:r w:rsidRPr="006D6597">
              <w:rPr>
                <w:rFonts w:ascii="宋体" w:hAnsi="宋体"/>
                <w:color w:val="000000"/>
                <w:szCs w:val="21"/>
              </w:rPr>
              <w:t>D</w:t>
            </w:r>
          </w:p>
        </w:tc>
        <w:tc>
          <w:tcPr>
            <w:tcW w:w="1454" w:type="dxa"/>
            <w:tcBorders>
              <w:top w:val="single" w:sz="2" w:space="0" w:color="auto"/>
              <w:bottom w:val="single" w:sz="12" w:space="0" w:color="auto"/>
              <w:right w:val="nil"/>
            </w:tcBorders>
            <w:vAlign w:val="center"/>
          </w:tcPr>
          <w:p w:rsidR="00740D19" w:rsidRPr="006D6597" w:rsidRDefault="00740D19" w:rsidP="003D6A45">
            <w:pPr>
              <w:jc w:val="center"/>
              <w:rPr>
                <w:rFonts w:ascii="宋体" w:hAnsi="宋体"/>
                <w:color w:val="000000"/>
                <w:szCs w:val="21"/>
              </w:rPr>
            </w:pPr>
            <w:r w:rsidRPr="006D6597">
              <w:rPr>
                <w:rFonts w:ascii="宋体" w:hAnsi="宋体"/>
                <w:color w:val="000000"/>
                <w:szCs w:val="21"/>
              </w:rPr>
              <w:t>P</w:t>
            </w:r>
          </w:p>
        </w:tc>
      </w:tr>
      <w:tr w:rsidR="00740D19" w:rsidRPr="006D6597" w:rsidTr="001272B1">
        <w:trPr>
          <w:cantSplit/>
          <w:trHeight w:val="315"/>
          <w:jc w:val="center"/>
        </w:trPr>
        <w:tc>
          <w:tcPr>
            <w:tcW w:w="988" w:type="dxa"/>
            <w:tcBorders>
              <w:top w:val="single" w:sz="12" w:space="0" w:color="auto"/>
              <w:left w:val="nil"/>
              <w:bottom w:val="single" w:sz="2" w:space="0" w:color="auto"/>
            </w:tcBorders>
            <w:tcMar>
              <w:left w:w="0" w:type="dxa"/>
              <w:right w:w="0" w:type="dxa"/>
            </w:tcMar>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参考文献类型</w:t>
            </w:r>
          </w:p>
        </w:tc>
        <w:tc>
          <w:tcPr>
            <w:tcW w:w="1453" w:type="dxa"/>
            <w:tcBorders>
              <w:top w:val="single" w:sz="12" w:space="0" w:color="auto"/>
              <w:bottom w:val="single" w:sz="2" w:space="0" w:color="auto"/>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标准</w:t>
            </w:r>
          </w:p>
          <w:p w:rsidR="00740D19" w:rsidRPr="006D6597" w:rsidRDefault="00740D19" w:rsidP="004D5E87">
            <w:pPr>
              <w:jc w:val="center"/>
              <w:rPr>
                <w:rFonts w:ascii="宋体" w:hAnsi="宋体"/>
                <w:color w:val="000000"/>
                <w:szCs w:val="21"/>
              </w:rPr>
            </w:pPr>
            <w:r w:rsidRPr="006D6597">
              <w:rPr>
                <w:rFonts w:ascii="宋体" w:hAnsi="宋体"/>
                <w:color w:val="000000"/>
                <w:szCs w:val="21"/>
              </w:rPr>
              <w:t>(Standard)</w:t>
            </w:r>
          </w:p>
        </w:tc>
        <w:tc>
          <w:tcPr>
            <w:tcW w:w="1454" w:type="dxa"/>
            <w:tcBorders>
              <w:top w:val="single" w:sz="12" w:space="0" w:color="auto"/>
              <w:bottom w:val="single" w:sz="2" w:space="0" w:color="auto"/>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报纸文章(Newspaper)</w:t>
            </w:r>
          </w:p>
        </w:tc>
        <w:tc>
          <w:tcPr>
            <w:tcW w:w="1453" w:type="dxa"/>
            <w:tcBorders>
              <w:top w:val="single" w:sz="12" w:space="0" w:color="auto"/>
              <w:bottom w:val="single" w:sz="2" w:space="0" w:color="auto"/>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报告</w:t>
            </w:r>
          </w:p>
          <w:p w:rsidR="00740D19" w:rsidRPr="006D6597" w:rsidRDefault="00740D19" w:rsidP="004D5E87">
            <w:pPr>
              <w:jc w:val="center"/>
              <w:rPr>
                <w:rFonts w:ascii="宋体" w:hAnsi="宋体"/>
                <w:color w:val="000000"/>
                <w:szCs w:val="21"/>
              </w:rPr>
            </w:pPr>
            <w:r w:rsidRPr="006D6597">
              <w:rPr>
                <w:rFonts w:ascii="宋体" w:hAnsi="宋体"/>
                <w:color w:val="000000"/>
                <w:szCs w:val="21"/>
              </w:rPr>
              <w:t>(Report)</w:t>
            </w:r>
          </w:p>
        </w:tc>
        <w:tc>
          <w:tcPr>
            <w:tcW w:w="1454" w:type="dxa"/>
            <w:tcBorders>
              <w:top w:val="single" w:sz="12" w:space="0" w:color="auto"/>
              <w:bottom w:val="single" w:sz="2" w:space="0" w:color="auto"/>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资料汇编(General)</w:t>
            </w:r>
          </w:p>
        </w:tc>
        <w:tc>
          <w:tcPr>
            <w:tcW w:w="1454" w:type="dxa"/>
            <w:tcBorders>
              <w:top w:val="single" w:sz="12" w:space="0" w:color="auto"/>
              <w:bottom w:val="single" w:sz="2" w:space="0" w:color="auto"/>
              <w:right w:val="nil"/>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其它文献</w:t>
            </w:r>
          </w:p>
        </w:tc>
      </w:tr>
      <w:tr w:rsidR="00740D19" w:rsidRPr="006D6597" w:rsidTr="00740D19">
        <w:trPr>
          <w:cantSplit/>
          <w:trHeight w:val="315"/>
          <w:jc w:val="center"/>
        </w:trPr>
        <w:tc>
          <w:tcPr>
            <w:tcW w:w="988" w:type="dxa"/>
            <w:tcBorders>
              <w:top w:val="single" w:sz="2" w:space="0" w:color="auto"/>
              <w:left w:val="nil"/>
              <w:bottom w:val="single" w:sz="12" w:space="0" w:color="auto"/>
            </w:tcBorders>
            <w:tcMar>
              <w:left w:w="0" w:type="dxa"/>
              <w:right w:w="0" w:type="dxa"/>
            </w:tcMar>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类型标识</w:t>
            </w:r>
          </w:p>
        </w:tc>
        <w:tc>
          <w:tcPr>
            <w:tcW w:w="1453" w:type="dxa"/>
            <w:tcBorders>
              <w:top w:val="single" w:sz="2" w:space="0" w:color="auto"/>
              <w:bottom w:val="single" w:sz="12" w:space="0" w:color="auto"/>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S</w:t>
            </w:r>
          </w:p>
        </w:tc>
        <w:tc>
          <w:tcPr>
            <w:tcW w:w="1454" w:type="dxa"/>
            <w:tcBorders>
              <w:top w:val="single" w:sz="2" w:space="0" w:color="auto"/>
              <w:bottom w:val="single" w:sz="12" w:space="0" w:color="auto"/>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N</w:t>
            </w:r>
          </w:p>
        </w:tc>
        <w:tc>
          <w:tcPr>
            <w:tcW w:w="1453" w:type="dxa"/>
            <w:tcBorders>
              <w:top w:val="single" w:sz="2" w:space="0" w:color="auto"/>
              <w:bottom w:val="single" w:sz="12" w:space="0" w:color="auto"/>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R</w:t>
            </w:r>
          </w:p>
        </w:tc>
        <w:tc>
          <w:tcPr>
            <w:tcW w:w="1454" w:type="dxa"/>
            <w:tcBorders>
              <w:top w:val="single" w:sz="2" w:space="0" w:color="auto"/>
              <w:bottom w:val="single" w:sz="12" w:space="0" w:color="auto"/>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G</w:t>
            </w:r>
          </w:p>
        </w:tc>
        <w:tc>
          <w:tcPr>
            <w:tcW w:w="1454" w:type="dxa"/>
            <w:tcBorders>
              <w:top w:val="single" w:sz="2" w:space="0" w:color="auto"/>
              <w:bottom w:val="single" w:sz="12" w:space="0" w:color="auto"/>
              <w:right w:val="nil"/>
            </w:tcBorders>
            <w:vAlign w:val="center"/>
          </w:tcPr>
          <w:p w:rsidR="00740D19" w:rsidRPr="006D6597" w:rsidRDefault="00740D19" w:rsidP="004D5E87">
            <w:pPr>
              <w:jc w:val="center"/>
              <w:rPr>
                <w:rFonts w:ascii="宋体" w:hAnsi="宋体"/>
                <w:color w:val="000000"/>
                <w:szCs w:val="21"/>
              </w:rPr>
            </w:pPr>
            <w:r w:rsidRPr="006D6597">
              <w:rPr>
                <w:rFonts w:ascii="宋体" w:hAnsi="宋体"/>
                <w:color w:val="000000"/>
                <w:szCs w:val="21"/>
              </w:rPr>
              <w:t>Z</w:t>
            </w:r>
          </w:p>
        </w:tc>
      </w:tr>
    </w:tbl>
    <w:p w:rsidR="00091AC4" w:rsidRPr="006D6597" w:rsidRDefault="00091AC4" w:rsidP="00091AC4">
      <w:pPr>
        <w:pStyle w:val="a0"/>
        <w:spacing w:line="240" w:lineRule="auto"/>
        <w:ind w:firstLine="0"/>
        <w:rPr>
          <w:rFonts w:ascii="宋体" w:hAnsi="宋体"/>
          <w:color w:val="000000"/>
          <w:sz w:val="21"/>
          <w:szCs w:val="21"/>
        </w:rPr>
      </w:pPr>
    </w:p>
    <w:p w:rsidR="00091AC4" w:rsidRPr="006D6597" w:rsidRDefault="00091AC4" w:rsidP="00091AC4">
      <w:pPr>
        <w:ind w:firstLine="420"/>
        <w:jc w:val="center"/>
        <w:rPr>
          <w:rFonts w:ascii="宋体" w:hAnsi="宋体"/>
          <w:bCs/>
          <w:color w:val="000000"/>
          <w:szCs w:val="21"/>
        </w:rPr>
      </w:pPr>
      <w:r w:rsidRPr="006D6597">
        <w:rPr>
          <w:rFonts w:ascii="宋体" w:hAnsi="宋体"/>
          <w:bCs/>
          <w:color w:val="000000"/>
          <w:szCs w:val="21"/>
        </w:rPr>
        <w:lastRenderedPageBreak/>
        <w:t>表</w:t>
      </w:r>
      <w:r w:rsidRPr="006D6597">
        <w:rPr>
          <w:rFonts w:ascii="宋体" w:hAnsi="宋体" w:hint="eastAsia"/>
          <w:bCs/>
          <w:color w:val="000000"/>
          <w:szCs w:val="21"/>
        </w:rPr>
        <w:t>2</w:t>
      </w:r>
      <w:r w:rsidRPr="006D6597">
        <w:rPr>
          <w:rFonts w:ascii="宋体" w:hAnsi="宋体"/>
          <w:bCs/>
          <w:color w:val="000000"/>
          <w:szCs w:val="21"/>
        </w:rPr>
        <w:t xml:space="preserve">  电子文献的类型标识</w:t>
      </w:r>
    </w:p>
    <w:tbl>
      <w:tblPr>
        <w:tblW w:w="8203" w:type="dxa"/>
        <w:jc w:val="center"/>
        <w:tblBorders>
          <w:top w:val="single" w:sz="12" w:space="0" w:color="auto"/>
          <w:bottom w:val="single" w:sz="12" w:space="0" w:color="auto"/>
          <w:insideH w:val="single" w:sz="2" w:space="0" w:color="auto"/>
        </w:tblBorders>
        <w:tblLayout w:type="fixed"/>
        <w:tblLook w:val="0000"/>
      </w:tblPr>
      <w:tblGrid>
        <w:gridCol w:w="1793"/>
        <w:gridCol w:w="1602"/>
        <w:gridCol w:w="1603"/>
        <w:gridCol w:w="1602"/>
        <w:gridCol w:w="1603"/>
      </w:tblGrid>
      <w:tr w:rsidR="00091AC4" w:rsidRPr="006D6597" w:rsidTr="001272B1">
        <w:trPr>
          <w:jc w:val="center"/>
        </w:trPr>
        <w:tc>
          <w:tcPr>
            <w:tcW w:w="1793" w:type="dxa"/>
            <w:vAlign w:val="center"/>
          </w:tcPr>
          <w:p w:rsidR="00091AC4" w:rsidRPr="006D6597" w:rsidRDefault="00091AC4" w:rsidP="004D5E87">
            <w:pPr>
              <w:jc w:val="center"/>
              <w:rPr>
                <w:rFonts w:ascii="宋体" w:hAnsi="宋体"/>
                <w:color w:val="000000"/>
                <w:szCs w:val="21"/>
              </w:rPr>
            </w:pPr>
            <w:r w:rsidRPr="006D6597">
              <w:rPr>
                <w:rFonts w:ascii="宋体" w:hAnsi="宋体"/>
                <w:color w:val="000000"/>
                <w:szCs w:val="21"/>
              </w:rPr>
              <w:t>参考文献类型</w:t>
            </w:r>
          </w:p>
        </w:tc>
        <w:tc>
          <w:tcPr>
            <w:tcW w:w="1602" w:type="dxa"/>
            <w:vAlign w:val="center"/>
          </w:tcPr>
          <w:p w:rsidR="00091AC4" w:rsidRPr="006D6597" w:rsidRDefault="00091AC4" w:rsidP="004D5E87">
            <w:pPr>
              <w:ind w:firstLine="2"/>
              <w:jc w:val="center"/>
              <w:rPr>
                <w:rFonts w:ascii="宋体" w:hAnsi="宋体"/>
                <w:color w:val="000000"/>
                <w:szCs w:val="21"/>
              </w:rPr>
            </w:pPr>
            <w:r w:rsidRPr="006D6597">
              <w:rPr>
                <w:rFonts w:ascii="宋体" w:hAnsi="宋体"/>
                <w:color w:val="000000"/>
                <w:szCs w:val="21"/>
              </w:rPr>
              <w:t>数据库</w:t>
            </w:r>
          </w:p>
        </w:tc>
        <w:tc>
          <w:tcPr>
            <w:tcW w:w="1603" w:type="dxa"/>
            <w:vAlign w:val="center"/>
          </w:tcPr>
          <w:p w:rsidR="00091AC4" w:rsidRPr="006D6597" w:rsidRDefault="00091AC4" w:rsidP="004D5E87">
            <w:pPr>
              <w:jc w:val="center"/>
              <w:rPr>
                <w:rFonts w:ascii="宋体" w:hAnsi="宋体"/>
                <w:color w:val="000000"/>
                <w:szCs w:val="21"/>
              </w:rPr>
            </w:pPr>
            <w:r w:rsidRPr="006D6597">
              <w:rPr>
                <w:rFonts w:ascii="宋体" w:hAnsi="宋体"/>
                <w:color w:val="000000"/>
                <w:szCs w:val="21"/>
              </w:rPr>
              <w:t>计算机程序</w:t>
            </w:r>
          </w:p>
        </w:tc>
        <w:tc>
          <w:tcPr>
            <w:tcW w:w="1602" w:type="dxa"/>
            <w:vAlign w:val="center"/>
          </w:tcPr>
          <w:p w:rsidR="00091AC4" w:rsidRPr="006D6597" w:rsidRDefault="00091AC4" w:rsidP="004D5E87">
            <w:pPr>
              <w:jc w:val="center"/>
              <w:rPr>
                <w:rFonts w:ascii="宋体" w:hAnsi="宋体"/>
                <w:color w:val="000000"/>
                <w:szCs w:val="21"/>
              </w:rPr>
            </w:pPr>
            <w:r w:rsidRPr="006D6597">
              <w:rPr>
                <w:rFonts w:ascii="宋体" w:hAnsi="宋体"/>
                <w:color w:val="000000"/>
                <w:szCs w:val="21"/>
              </w:rPr>
              <w:t>图书</w:t>
            </w:r>
          </w:p>
        </w:tc>
        <w:tc>
          <w:tcPr>
            <w:tcW w:w="1603" w:type="dxa"/>
            <w:vAlign w:val="center"/>
          </w:tcPr>
          <w:p w:rsidR="00091AC4" w:rsidRPr="006D6597" w:rsidRDefault="00091AC4" w:rsidP="004D5E87">
            <w:pPr>
              <w:jc w:val="center"/>
              <w:rPr>
                <w:rFonts w:ascii="宋体" w:hAnsi="宋体"/>
                <w:color w:val="000000"/>
                <w:szCs w:val="21"/>
              </w:rPr>
            </w:pPr>
            <w:r w:rsidRPr="006D6597">
              <w:rPr>
                <w:rFonts w:ascii="宋体" w:hAnsi="宋体"/>
                <w:color w:val="000000"/>
                <w:szCs w:val="21"/>
              </w:rPr>
              <w:t>电子公告</w:t>
            </w:r>
          </w:p>
        </w:tc>
      </w:tr>
      <w:tr w:rsidR="00091AC4" w:rsidRPr="006D6597" w:rsidTr="001272B1">
        <w:trPr>
          <w:jc w:val="center"/>
        </w:trPr>
        <w:tc>
          <w:tcPr>
            <w:tcW w:w="1793" w:type="dxa"/>
            <w:vAlign w:val="center"/>
          </w:tcPr>
          <w:p w:rsidR="00091AC4" w:rsidRPr="006D6597" w:rsidRDefault="00091AC4" w:rsidP="004D5E87">
            <w:pPr>
              <w:jc w:val="center"/>
              <w:rPr>
                <w:rFonts w:ascii="宋体" w:hAnsi="宋体"/>
                <w:color w:val="000000"/>
                <w:szCs w:val="21"/>
              </w:rPr>
            </w:pPr>
            <w:r w:rsidRPr="006D6597">
              <w:rPr>
                <w:rFonts w:ascii="宋体" w:hAnsi="宋体"/>
                <w:color w:val="000000"/>
                <w:szCs w:val="21"/>
              </w:rPr>
              <w:t>类型标识</w:t>
            </w:r>
          </w:p>
        </w:tc>
        <w:tc>
          <w:tcPr>
            <w:tcW w:w="1602" w:type="dxa"/>
            <w:vAlign w:val="center"/>
          </w:tcPr>
          <w:p w:rsidR="00091AC4" w:rsidRPr="006D6597" w:rsidRDefault="00091AC4" w:rsidP="004D5E87">
            <w:pPr>
              <w:ind w:firstLine="2"/>
              <w:jc w:val="center"/>
              <w:rPr>
                <w:rFonts w:ascii="宋体" w:hAnsi="宋体"/>
                <w:color w:val="000000"/>
                <w:szCs w:val="21"/>
              </w:rPr>
            </w:pPr>
            <w:r w:rsidRPr="006D6597">
              <w:rPr>
                <w:rFonts w:ascii="宋体" w:hAnsi="宋体"/>
                <w:color w:val="000000"/>
                <w:szCs w:val="21"/>
              </w:rPr>
              <w:t>DB</w:t>
            </w:r>
          </w:p>
        </w:tc>
        <w:tc>
          <w:tcPr>
            <w:tcW w:w="1603" w:type="dxa"/>
            <w:vAlign w:val="center"/>
          </w:tcPr>
          <w:p w:rsidR="00091AC4" w:rsidRPr="006D6597" w:rsidRDefault="00091AC4" w:rsidP="004D5E87">
            <w:pPr>
              <w:ind w:left="6" w:hangingChars="3" w:hanging="6"/>
              <w:jc w:val="center"/>
              <w:rPr>
                <w:rFonts w:ascii="宋体" w:hAnsi="宋体"/>
                <w:color w:val="000000"/>
                <w:szCs w:val="21"/>
              </w:rPr>
            </w:pPr>
            <w:r w:rsidRPr="006D6597">
              <w:rPr>
                <w:rFonts w:ascii="宋体" w:hAnsi="宋体"/>
                <w:color w:val="000000"/>
                <w:szCs w:val="21"/>
              </w:rPr>
              <w:t>CP</w:t>
            </w:r>
          </w:p>
        </w:tc>
        <w:tc>
          <w:tcPr>
            <w:tcW w:w="1602" w:type="dxa"/>
            <w:vAlign w:val="center"/>
          </w:tcPr>
          <w:p w:rsidR="00091AC4" w:rsidRPr="006D6597" w:rsidRDefault="00091AC4" w:rsidP="004D5E87">
            <w:pPr>
              <w:ind w:left="6" w:hangingChars="3" w:hanging="6"/>
              <w:jc w:val="center"/>
              <w:rPr>
                <w:rFonts w:ascii="宋体" w:hAnsi="宋体"/>
                <w:color w:val="000000"/>
                <w:szCs w:val="21"/>
              </w:rPr>
            </w:pPr>
            <w:r w:rsidRPr="006D6597">
              <w:rPr>
                <w:rFonts w:ascii="宋体" w:hAnsi="宋体"/>
                <w:color w:val="000000"/>
                <w:szCs w:val="21"/>
              </w:rPr>
              <w:t>M</w:t>
            </w:r>
          </w:p>
        </w:tc>
        <w:tc>
          <w:tcPr>
            <w:tcW w:w="1603" w:type="dxa"/>
            <w:vAlign w:val="center"/>
          </w:tcPr>
          <w:p w:rsidR="00091AC4" w:rsidRPr="006D6597" w:rsidRDefault="00091AC4" w:rsidP="004D5E87">
            <w:pPr>
              <w:ind w:firstLineChars="2" w:firstLine="4"/>
              <w:jc w:val="center"/>
              <w:rPr>
                <w:rFonts w:ascii="宋体" w:hAnsi="宋体"/>
                <w:color w:val="000000"/>
                <w:szCs w:val="21"/>
              </w:rPr>
            </w:pPr>
            <w:r w:rsidRPr="006D6597">
              <w:rPr>
                <w:rFonts w:ascii="宋体" w:hAnsi="宋体"/>
                <w:color w:val="000000"/>
                <w:szCs w:val="21"/>
              </w:rPr>
              <w:t>EB</w:t>
            </w:r>
          </w:p>
        </w:tc>
      </w:tr>
    </w:tbl>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以纸张为载体的传统文献在引作为参考文献时不必著明其载体类型，而非纸张型载体的电子文献当被引用为参考文献时需在参考文献类型标识中同时表明其载体类型，见表</w:t>
      </w:r>
      <w:r w:rsidRPr="006D6597">
        <w:rPr>
          <w:rFonts w:hint="eastAsia"/>
          <w:sz w:val="21"/>
          <w:szCs w:val="21"/>
        </w:rPr>
        <w:t>3。这样，</w:t>
      </w:r>
      <w:r w:rsidRPr="006D6597">
        <w:rPr>
          <w:sz w:val="21"/>
          <w:szCs w:val="21"/>
        </w:rPr>
        <w:t>非纸张型载体类型的参考文献类型标识格式</w:t>
      </w:r>
      <w:r w:rsidRPr="006D6597">
        <w:rPr>
          <w:rFonts w:hint="eastAsia"/>
          <w:sz w:val="21"/>
          <w:szCs w:val="21"/>
        </w:rPr>
        <w:t>为</w:t>
      </w:r>
      <w:r w:rsidRPr="006D6597">
        <w:rPr>
          <w:sz w:val="21"/>
          <w:szCs w:val="21"/>
        </w:rPr>
        <w:t>：[电子文献类型标识/载体类型标识]，如：</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[DB/OL] 联机网上数据库（Database online）</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[DB/MT] 磁带数据库（Database on magnetic tape）</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[M/CD]  光盘图书（Monograph on CD-ROM）</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[CP/DK] 磁盘软件（Computer Program on disk）</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[J/OL]  网上期刊磁盘软件（serial online）</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[EB/OL] 网上电子公告（Electronic Bulletin Board online）</w:t>
      </w:r>
    </w:p>
    <w:p w:rsidR="00091AC4" w:rsidRPr="006D6597" w:rsidRDefault="00091AC4" w:rsidP="00091AC4">
      <w:pPr>
        <w:ind w:firstLine="420"/>
        <w:jc w:val="center"/>
        <w:rPr>
          <w:rFonts w:ascii="宋体" w:hAnsi="宋体"/>
          <w:bCs/>
          <w:color w:val="000000"/>
          <w:szCs w:val="21"/>
        </w:rPr>
      </w:pPr>
      <w:r w:rsidRPr="006D6597">
        <w:rPr>
          <w:rFonts w:ascii="宋体" w:hAnsi="宋体"/>
          <w:bCs/>
          <w:color w:val="000000"/>
          <w:szCs w:val="21"/>
        </w:rPr>
        <w:t>表</w:t>
      </w:r>
      <w:r w:rsidRPr="006D6597">
        <w:rPr>
          <w:rFonts w:ascii="宋体" w:hAnsi="宋体" w:hint="eastAsia"/>
          <w:bCs/>
          <w:color w:val="000000"/>
          <w:szCs w:val="21"/>
        </w:rPr>
        <w:t>3</w:t>
      </w:r>
      <w:r w:rsidRPr="006D6597">
        <w:rPr>
          <w:rFonts w:ascii="宋体" w:hAnsi="宋体"/>
          <w:bCs/>
          <w:color w:val="000000"/>
          <w:szCs w:val="21"/>
        </w:rPr>
        <w:t xml:space="preserve"> </w:t>
      </w:r>
      <w:r w:rsidRPr="006D6597">
        <w:rPr>
          <w:rFonts w:ascii="宋体" w:hAnsi="宋体" w:hint="eastAsia"/>
          <w:bCs/>
          <w:color w:val="000000"/>
          <w:szCs w:val="21"/>
        </w:rPr>
        <w:t xml:space="preserve"> </w:t>
      </w:r>
      <w:r w:rsidRPr="006D6597">
        <w:rPr>
          <w:rFonts w:ascii="宋体" w:hAnsi="宋体"/>
          <w:bCs/>
          <w:color w:val="000000"/>
          <w:szCs w:val="21"/>
        </w:rPr>
        <w:t>非纸张型载体的类型标识</w:t>
      </w:r>
    </w:p>
    <w:tbl>
      <w:tblPr>
        <w:tblW w:w="0" w:type="auto"/>
        <w:jc w:val="center"/>
        <w:tblBorders>
          <w:top w:val="single" w:sz="12" w:space="0" w:color="auto"/>
          <w:bottom w:val="single" w:sz="12" w:space="0" w:color="auto"/>
          <w:insideH w:val="single" w:sz="2" w:space="0" w:color="auto"/>
        </w:tblBorders>
        <w:tblLayout w:type="fixed"/>
        <w:tblLook w:val="0000"/>
      </w:tblPr>
      <w:tblGrid>
        <w:gridCol w:w="1754"/>
        <w:gridCol w:w="1741"/>
        <w:gridCol w:w="1741"/>
        <w:gridCol w:w="1741"/>
        <w:gridCol w:w="1741"/>
      </w:tblGrid>
      <w:tr w:rsidR="00091AC4" w:rsidRPr="006D6597" w:rsidTr="001272B1">
        <w:trPr>
          <w:jc w:val="center"/>
        </w:trPr>
        <w:tc>
          <w:tcPr>
            <w:tcW w:w="1754" w:type="dxa"/>
            <w:vAlign w:val="center"/>
          </w:tcPr>
          <w:p w:rsidR="00091AC4" w:rsidRPr="006D6597" w:rsidRDefault="00091AC4" w:rsidP="004D5E87">
            <w:pPr>
              <w:jc w:val="center"/>
              <w:rPr>
                <w:rFonts w:ascii="宋体" w:hAnsi="宋体"/>
                <w:color w:val="000000"/>
                <w:szCs w:val="21"/>
              </w:rPr>
            </w:pPr>
            <w:r w:rsidRPr="006D6597">
              <w:rPr>
                <w:rFonts w:ascii="宋体" w:hAnsi="宋体"/>
                <w:color w:val="000000"/>
                <w:szCs w:val="21"/>
              </w:rPr>
              <w:t>非纸张型载体</w:t>
            </w:r>
          </w:p>
        </w:tc>
        <w:tc>
          <w:tcPr>
            <w:tcW w:w="1741" w:type="dxa"/>
            <w:vAlign w:val="center"/>
          </w:tcPr>
          <w:p w:rsidR="00091AC4" w:rsidRPr="006D6597" w:rsidRDefault="00091AC4" w:rsidP="004D5E87">
            <w:pPr>
              <w:ind w:firstLine="2"/>
              <w:jc w:val="center"/>
              <w:rPr>
                <w:rFonts w:ascii="宋体" w:hAnsi="宋体"/>
                <w:color w:val="000000"/>
                <w:szCs w:val="21"/>
              </w:rPr>
            </w:pPr>
            <w:r w:rsidRPr="006D6597">
              <w:rPr>
                <w:rFonts w:ascii="宋体" w:hAnsi="宋体"/>
                <w:color w:val="000000"/>
                <w:szCs w:val="21"/>
              </w:rPr>
              <w:t>磁带</w:t>
            </w:r>
          </w:p>
        </w:tc>
        <w:tc>
          <w:tcPr>
            <w:tcW w:w="1741" w:type="dxa"/>
            <w:vAlign w:val="center"/>
          </w:tcPr>
          <w:p w:rsidR="00091AC4" w:rsidRPr="006D6597" w:rsidRDefault="00091AC4" w:rsidP="004D5E87">
            <w:pPr>
              <w:jc w:val="center"/>
              <w:rPr>
                <w:rFonts w:ascii="宋体" w:hAnsi="宋体"/>
                <w:color w:val="000000"/>
                <w:szCs w:val="21"/>
              </w:rPr>
            </w:pPr>
            <w:r w:rsidRPr="006D6597">
              <w:rPr>
                <w:rFonts w:ascii="宋体" w:hAnsi="宋体"/>
                <w:color w:val="000000"/>
                <w:szCs w:val="21"/>
              </w:rPr>
              <w:t>磁盘</w:t>
            </w:r>
          </w:p>
        </w:tc>
        <w:tc>
          <w:tcPr>
            <w:tcW w:w="1741" w:type="dxa"/>
            <w:vAlign w:val="center"/>
          </w:tcPr>
          <w:p w:rsidR="00091AC4" w:rsidRPr="006D6597" w:rsidRDefault="00091AC4" w:rsidP="004D5E87">
            <w:pPr>
              <w:jc w:val="center"/>
              <w:rPr>
                <w:rFonts w:ascii="宋体" w:hAnsi="宋体"/>
                <w:color w:val="000000"/>
                <w:szCs w:val="21"/>
              </w:rPr>
            </w:pPr>
            <w:r w:rsidRPr="006D6597">
              <w:rPr>
                <w:rFonts w:ascii="宋体" w:hAnsi="宋体"/>
                <w:color w:val="000000"/>
                <w:szCs w:val="21"/>
              </w:rPr>
              <w:t>光盘</w:t>
            </w:r>
          </w:p>
        </w:tc>
        <w:tc>
          <w:tcPr>
            <w:tcW w:w="1741" w:type="dxa"/>
            <w:vAlign w:val="center"/>
          </w:tcPr>
          <w:p w:rsidR="00091AC4" w:rsidRPr="006D6597" w:rsidRDefault="00091AC4" w:rsidP="004D5E87">
            <w:pPr>
              <w:jc w:val="center"/>
              <w:rPr>
                <w:rFonts w:ascii="宋体" w:hAnsi="宋体"/>
                <w:color w:val="000000"/>
                <w:szCs w:val="21"/>
              </w:rPr>
            </w:pPr>
            <w:r w:rsidRPr="006D6597">
              <w:rPr>
                <w:rFonts w:ascii="宋体" w:hAnsi="宋体"/>
                <w:color w:val="000000"/>
                <w:szCs w:val="21"/>
              </w:rPr>
              <w:t>联机网络</w:t>
            </w:r>
          </w:p>
        </w:tc>
      </w:tr>
      <w:tr w:rsidR="00091AC4" w:rsidRPr="006D6597" w:rsidTr="001272B1">
        <w:trPr>
          <w:jc w:val="center"/>
        </w:trPr>
        <w:tc>
          <w:tcPr>
            <w:tcW w:w="1754" w:type="dxa"/>
            <w:vAlign w:val="center"/>
          </w:tcPr>
          <w:p w:rsidR="00091AC4" w:rsidRPr="006D6597" w:rsidRDefault="00091AC4" w:rsidP="004D5E87">
            <w:pPr>
              <w:jc w:val="center"/>
              <w:rPr>
                <w:rFonts w:ascii="宋体" w:hAnsi="宋体"/>
                <w:color w:val="000000"/>
                <w:szCs w:val="21"/>
              </w:rPr>
            </w:pPr>
            <w:r w:rsidRPr="006D6597">
              <w:rPr>
                <w:rFonts w:ascii="宋体" w:hAnsi="宋体"/>
                <w:color w:val="000000"/>
                <w:szCs w:val="21"/>
              </w:rPr>
              <w:t>载体类型标识</w:t>
            </w:r>
          </w:p>
        </w:tc>
        <w:tc>
          <w:tcPr>
            <w:tcW w:w="1741" w:type="dxa"/>
            <w:vAlign w:val="center"/>
          </w:tcPr>
          <w:p w:rsidR="00091AC4" w:rsidRPr="006D6597" w:rsidRDefault="00091AC4" w:rsidP="004D5E87">
            <w:pPr>
              <w:ind w:firstLine="2"/>
              <w:jc w:val="center"/>
              <w:rPr>
                <w:rFonts w:ascii="宋体" w:hAnsi="宋体"/>
                <w:color w:val="000000"/>
                <w:szCs w:val="21"/>
              </w:rPr>
            </w:pPr>
            <w:r w:rsidRPr="006D6597">
              <w:rPr>
                <w:rFonts w:ascii="宋体" w:hAnsi="宋体"/>
                <w:color w:val="000000"/>
                <w:szCs w:val="21"/>
              </w:rPr>
              <w:t>MT</w:t>
            </w:r>
          </w:p>
        </w:tc>
        <w:tc>
          <w:tcPr>
            <w:tcW w:w="1741" w:type="dxa"/>
            <w:vAlign w:val="center"/>
          </w:tcPr>
          <w:p w:rsidR="00091AC4" w:rsidRPr="006D6597" w:rsidRDefault="00091AC4" w:rsidP="004D5E87">
            <w:pPr>
              <w:ind w:left="6" w:hangingChars="3" w:hanging="6"/>
              <w:jc w:val="center"/>
              <w:rPr>
                <w:rFonts w:ascii="宋体" w:hAnsi="宋体"/>
                <w:color w:val="000000"/>
                <w:szCs w:val="21"/>
              </w:rPr>
            </w:pPr>
            <w:r w:rsidRPr="006D6597">
              <w:rPr>
                <w:rFonts w:ascii="宋体" w:hAnsi="宋体"/>
                <w:color w:val="000000"/>
                <w:szCs w:val="21"/>
              </w:rPr>
              <w:t>DK</w:t>
            </w:r>
          </w:p>
        </w:tc>
        <w:tc>
          <w:tcPr>
            <w:tcW w:w="1741" w:type="dxa"/>
            <w:vAlign w:val="center"/>
          </w:tcPr>
          <w:p w:rsidR="00091AC4" w:rsidRPr="006D6597" w:rsidRDefault="00091AC4" w:rsidP="004D5E87">
            <w:pPr>
              <w:ind w:left="6" w:hangingChars="3" w:hanging="6"/>
              <w:jc w:val="center"/>
              <w:rPr>
                <w:rFonts w:ascii="宋体" w:hAnsi="宋体"/>
                <w:color w:val="000000"/>
                <w:szCs w:val="21"/>
              </w:rPr>
            </w:pPr>
            <w:r w:rsidRPr="006D6597">
              <w:rPr>
                <w:rFonts w:ascii="宋体" w:hAnsi="宋体"/>
                <w:color w:val="000000"/>
                <w:szCs w:val="21"/>
              </w:rPr>
              <w:t>CD</w:t>
            </w:r>
          </w:p>
        </w:tc>
        <w:tc>
          <w:tcPr>
            <w:tcW w:w="1741" w:type="dxa"/>
            <w:vAlign w:val="center"/>
          </w:tcPr>
          <w:p w:rsidR="00091AC4" w:rsidRPr="006D6597" w:rsidRDefault="00091AC4" w:rsidP="004D5E87">
            <w:pPr>
              <w:ind w:firstLineChars="2" w:firstLine="4"/>
              <w:jc w:val="center"/>
              <w:rPr>
                <w:rFonts w:ascii="宋体" w:hAnsi="宋体"/>
                <w:color w:val="000000"/>
                <w:szCs w:val="21"/>
              </w:rPr>
            </w:pPr>
            <w:r w:rsidRPr="006D6597">
              <w:rPr>
                <w:rFonts w:ascii="宋体" w:hAnsi="宋体"/>
                <w:color w:val="000000"/>
                <w:szCs w:val="21"/>
              </w:rPr>
              <w:t>OL</w:t>
            </w:r>
          </w:p>
        </w:tc>
      </w:tr>
    </w:tbl>
    <w:p w:rsidR="00091AC4" w:rsidRPr="006D6597" w:rsidRDefault="00091AC4" w:rsidP="006D6597">
      <w:pPr>
        <w:pStyle w:val="af"/>
        <w:spacing w:before="0" w:beforeAutospacing="0" w:after="0" w:afterAutospacing="0"/>
        <w:ind w:firstLineChars="200" w:firstLine="420"/>
        <w:rPr>
          <w:sz w:val="21"/>
          <w:szCs w:val="21"/>
        </w:rPr>
      </w:pPr>
      <w:r w:rsidRPr="006D6597">
        <w:rPr>
          <w:sz w:val="21"/>
          <w:szCs w:val="21"/>
        </w:rPr>
        <w:t>（5）著录格式其它说明：原本就缺少某一项时，可将该项连同与其对应的标点符号一起略去；页码不可省略，起止页码间用“-”相隔，不同的引用范围间用“,”相隔</w:t>
      </w:r>
      <w:r w:rsidRPr="006D6597">
        <w:rPr>
          <w:rFonts w:hint="eastAsia"/>
          <w:sz w:val="21"/>
          <w:szCs w:val="21"/>
        </w:rPr>
        <w:t>。</w:t>
      </w:r>
    </w:p>
    <w:p w:rsidR="00091AC4" w:rsidRPr="006D6597" w:rsidRDefault="00091AC4" w:rsidP="006D6597">
      <w:pPr>
        <w:pStyle w:val="af"/>
        <w:spacing w:before="0" w:beforeAutospacing="0" w:after="0" w:afterAutospacing="0"/>
        <w:ind w:firstLineChars="200" w:firstLine="420"/>
        <w:rPr>
          <w:sz w:val="21"/>
          <w:szCs w:val="21"/>
        </w:rPr>
      </w:pPr>
      <w:r w:rsidRPr="006D6597">
        <w:rPr>
          <w:sz w:val="21"/>
          <w:szCs w:val="21"/>
        </w:rPr>
        <w:t>（6）各类引用参考文献条目的编排格式及举例，见表</w:t>
      </w:r>
      <w:r w:rsidRPr="006D6597">
        <w:rPr>
          <w:rFonts w:hint="eastAsia"/>
          <w:sz w:val="21"/>
          <w:szCs w:val="21"/>
        </w:rPr>
        <w:t>4。</w:t>
      </w:r>
    </w:p>
    <w:p w:rsidR="00091AC4" w:rsidRPr="006D6597" w:rsidRDefault="00091AC4" w:rsidP="00091AC4">
      <w:pPr>
        <w:ind w:firstLine="420"/>
        <w:jc w:val="center"/>
        <w:rPr>
          <w:rFonts w:ascii="宋体" w:hAnsi="宋体"/>
          <w:bCs/>
          <w:color w:val="000000"/>
          <w:szCs w:val="21"/>
        </w:rPr>
      </w:pPr>
      <w:r w:rsidRPr="006D6597">
        <w:rPr>
          <w:rFonts w:ascii="宋体" w:hAnsi="宋体"/>
          <w:bCs/>
          <w:color w:val="000000"/>
          <w:szCs w:val="21"/>
        </w:rPr>
        <w:t>表</w:t>
      </w:r>
      <w:r w:rsidRPr="006D6597">
        <w:rPr>
          <w:rFonts w:ascii="宋体" w:hAnsi="宋体" w:hint="eastAsia"/>
          <w:bCs/>
          <w:color w:val="000000"/>
          <w:szCs w:val="21"/>
        </w:rPr>
        <w:t>4</w:t>
      </w:r>
      <w:r w:rsidRPr="006D6597">
        <w:rPr>
          <w:rFonts w:ascii="宋体" w:hAnsi="宋体"/>
          <w:bCs/>
          <w:color w:val="000000"/>
          <w:szCs w:val="21"/>
        </w:rPr>
        <w:t xml:space="preserve">  参考文献条目的编排格式</w:t>
      </w:r>
    </w:p>
    <w:tbl>
      <w:tblPr>
        <w:tblW w:w="0" w:type="auto"/>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000"/>
      </w:tblPr>
      <w:tblGrid>
        <w:gridCol w:w="487"/>
        <w:gridCol w:w="889"/>
        <w:gridCol w:w="7447"/>
      </w:tblGrid>
      <w:tr w:rsidR="00091AC4" w:rsidRPr="006D6597" w:rsidTr="006D6597">
        <w:trPr>
          <w:trHeight w:val="454"/>
        </w:trPr>
        <w:tc>
          <w:tcPr>
            <w:tcW w:w="487" w:type="dxa"/>
            <w:tcMar>
              <w:left w:w="0" w:type="dxa"/>
              <w:right w:w="0" w:type="dxa"/>
            </w:tcMar>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序号</w:t>
            </w:r>
          </w:p>
        </w:tc>
        <w:tc>
          <w:tcPr>
            <w:tcW w:w="889" w:type="dxa"/>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文献类型</w:t>
            </w:r>
          </w:p>
        </w:tc>
        <w:tc>
          <w:tcPr>
            <w:tcW w:w="7447" w:type="dxa"/>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格式及示例</w:t>
            </w:r>
          </w:p>
        </w:tc>
      </w:tr>
      <w:tr w:rsidR="00091AC4" w:rsidRPr="006D6597" w:rsidTr="006D6597">
        <w:trPr>
          <w:cantSplit/>
        </w:trPr>
        <w:tc>
          <w:tcPr>
            <w:tcW w:w="487" w:type="dxa"/>
            <w:vMerge w:val="restart"/>
            <w:tcMar>
              <w:left w:w="0" w:type="dxa"/>
              <w:right w:w="0" w:type="dxa"/>
            </w:tcMar>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1</w:t>
            </w:r>
          </w:p>
        </w:tc>
        <w:tc>
          <w:tcPr>
            <w:tcW w:w="889"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学术期刊</w:t>
            </w:r>
          </w:p>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(共著录</w:t>
            </w:r>
          </w:p>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8项)</w:t>
            </w:r>
          </w:p>
        </w:tc>
        <w:tc>
          <w:tcPr>
            <w:tcW w:w="7447" w:type="dxa"/>
          </w:tcPr>
          <w:p w:rsidR="00091AC4" w:rsidRPr="006D6597" w:rsidRDefault="00091AC4" w:rsidP="004D5E87">
            <w:pPr>
              <w:pStyle w:val="a0"/>
              <w:spacing w:line="240" w:lineRule="auto"/>
              <w:ind w:firstLine="0"/>
              <w:rPr>
                <w:rFonts w:ascii="宋体" w:hAnsi="宋体"/>
                <w:color w:val="000000"/>
                <w:sz w:val="21"/>
                <w:szCs w:val="21"/>
              </w:rPr>
            </w:pPr>
            <w:r w:rsidRPr="006D6597">
              <w:rPr>
                <w:rFonts w:ascii="宋体" w:hAnsi="宋体"/>
                <w:color w:val="000000"/>
                <w:sz w:val="21"/>
                <w:szCs w:val="21"/>
              </w:rPr>
              <w:t xml:space="preserve">   ①    ②       ③     </w:t>
            </w:r>
            <w:r w:rsidRPr="006D6597">
              <w:rPr>
                <w:rFonts w:ascii="宋体" w:hAnsi="宋体" w:hint="eastAsia"/>
                <w:color w:val="000000"/>
                <w:sz w:val="21"/>
                <w:szCs w:val="21"/>
              </w:rPr>
              <w:t xml:space="preserve"> </w:t>
            </w:r>
            <w:r w:rsidRPr="006D6597">
              <w:rPr>
                <w:rFonts w:ascii="宋体" w:hAnsi="宋体"/>
                <w:color w:val="000000"/>
                <w:sz w:val="21"/>
                <w:szCs w:val="21"/>
              </w:rPr>
              <w:t>④     ⑤    ⑥  ⑦      ⑧</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pStyle w:val="a0"/>
              <w:spacing w:line="240" w:lineRule="auto"/>
              <w:ind w:firstLine="0"/>
              <w:rPr>
                <w:rFonts w:ascii="宋体" w:hAnsi="宋体"/>
                <w:color w:val="000000"/>
                <w:sz w:val="21"/>
                <w:szCs w:val="21"/>
              </w:rPr>
            </w:pPr>
            <w:r w:rsidRPr="006D6597">
              <w:rPr>
                <w:rFonts w:ascii="宋体" w:hAnsi="宋体"/>
                <w:color w:val="000000"/>
                <w:sz w:val="21"/>
                <w:szCs w:val="21"/>
              </w:rPr>
              <w:t>［序号］作者</w:t>
            </w:r>
            <w:r w:rsidRPr="006D6597">
              <w:rPr>
                <w:rFonts w:ascii="宋体" w:hAnsi="宋体"/>
                <w:color w:val="000000"/>
                <w:spacing w:val="-60"/>
                <w:sz w:val="21"/>
                <w:szCs w:val="21"/>
              </w:rPr>
              <w:t xml:space="preserve">．                </w:t>
            </w:r>
            <w:r w:rsidRPr="006D6597">
              <w:rPr>
                <w:rFonts w:ascii="宋体" w:hAnsi="宋体" w:hint="eastAsia"/>
                <w:color w:val="000000"/>
                <w:spacing w:val="-60"/>
                <w:sz w:val="21"/>
                <w:szCs w:val="21"/>
              </w:rPr>
              <w:t xml:space="preserve">               </w:t>
            </w:r>
            <w:r w:rsidRPr="006D6597">
              <w:rPr>
                <w:rFonts w:ascii="宋体" w:hAnsi="宋体"/>
                <w:color w:val="000000"/>
                <w:sz w:val="21"/>
                <w:szCs w:val="21"/>
              </w:rPr>
              <w:t>文献题名[J]</w:t>
            </w:r>
            <w:r w:rsidRPr="006D6597">
              <w:rPr>
                <w:rFonts w:ascii="宋体" w:hAnsi="宋体"/>
                <w:color w:val="000000"/>
                <w:spacing w:val="-60"/>
                <w:sz w:val="21"/>
                <w:szCs w:val="21"/>
              </w:rPr>
              <w:t xml:space="preserve"> ． </w:t>
            </w:r>
            <w:r w:rsidRPr="006D6597">
              <w:rPr>
                <w:rFonts w:ascii="宋体" w:hAnsi="宋体"/>
                <w:color w:val="000000"/>
                <w:sz w:val="21"/>
                <w:szCs w:val="21"/>
              </w:rPr>
              <w:t>刊名</w:t>
            </w:r>
            <w:r w:rsidRPr="006D6597">
              <w:rPr>
                <w:rFonts w:ascii="宋体" w:hAnsi="宋体"/>
                <w:color w:val="000000"/>
                <w:spacing w:val="-60"/>
                <w:sz w:val="21"/>
                <w:szCs w:val="21"/>
              </w:rPr>
              <w:t xml:space="preserve">, </w:t>
            </w:r>
            <w:r w:rsidRPr="006D6597">
              <w:rPr>
                <w:rFonts w:ascii="宋体" w:hAnsi="宋体" w:hint="eastAsia"/>
                <w:color w:val="000000"/>
                <w:spacing w:val="-60"/>
                <w:sz w:val="21"/>
                <w:szCs w:val="21"/>
              </w:rPr>
              <w:t xml:space="preserve"> </w:t>
            </w:r>
            <w:r w:rsidRPr="006D6597">
              <w:rPr>
                <w:rFonts w:ascii="宋体" w:hAnsi="宋体"/>
                <w:color w:val="000000"/>
                <w:sz w:val="21"/>
                <w:szCs w:val="21"/>
              </w:rPr>
              <w:t>出版年份</w:t>
            </w:r>
            <w:r w:rsidRPr="006D6597">
              <w:rPr>
                <w:rFonts w:ascii="宋体" w:hAnsi="宋体"/>
                <w:color w:val="000000"/>
                <w:spacing w:val="-60"/>
                <w:sz w:val="21"/>
                <w:szCs w:val="21"/>
              </w:rPr>
              <w:t xml:space="preserve">, </w:t>
            </w:r>
            <w:r w:rsidRPr="006D6597">
              <w:rPr>
                <w:rFonts w:ascii="宋体" w:hAnsi="宋体" w:hint="eastAsia"/>
                <w:color w:val="000000"/>
                <w:spacing w:val="-60"/>
                <w:sz w:val="21"/>
                <w:szCs w:val="21"/>
              </w:rPr>
              <w:t xml:space="preserve"> </w:t>
            </w:r>
            <w:r w:rsidRPr="006D6597">
              <w:rPr>
                <w:rFonts w:ascii="宋体" w:hAnsi="宋体"/>
                <w:color w:val="000000"/>
                <w:sz w:val="21"/>
                <w:szCs w:val="21"/>
              </w:rPr>
              <w:t>卷号(期号)</w:t>
            </w:r>
            <w:r w:rsidRPr="006D6597">
              <w:rPr>
                <w:rFonts w:ascii="宋体" w:hAnsi="宋体" w:hint="eastAsia"/>
                <w:color w:val="000000"/>
                <w:spacing w:val="-60"/>
                <w:sz w:val="21"/>
                <w:szCs w:val="21"/>
              </w:rPr>
              <w:t xml:space="preserve">：       </w:t>
            </w:r>
            <w:r w:rsidRPr="006D6597">
              <w:rPr>
                <w:rFonts w:ascii="宋体" w:hAnsi="宋体"/>
                <w:color w:val="000000"/>
                <w:sz w:val="21"/>
                <w:szCs w:val="21"/>
              </w:rPr>
              <w:t>起止-页码</w:t>
            </w:r>
            <w:r w:rsidRPr="006D6597">
              <w:rPr>
                <w:rFonts w:ascii="宋体" w:hAnsi="宋体" w:hint="eastAsia"/>
                <w:color w:val="000000"/>
                <w:sz w:val="21"/>
                <w:szCs w:val="21"/>
              </w:rPr>
              <w:t xml:space="preserve">   </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6D6597">
            <w:pPr>
              <w:pStyle w:val="a0"/>
              <w:spacing w:line="240" w:lineRule="auto"/>
              <w:ind w:left="210" w:hangingChars="100" w:hanging="210"/>
              <w:rPr>
                <w:rFonts w:ascii="宋体" w:hAnsi="宋体"/>
                <w:color w:val="000000"/>
                <w:sz w:val="21"/>
                <w:szCs w:val="21"/>
              </w:rPr>
            </w:pPr>
            <w:r w:rsidRPr="006D6597">
              <w:rPr>
                <w:rFonts w:ascii="宋体" w:hAnsi="宋体"/>
                <w:color w:val="000000"/>
                <w:sz w:val="21"/>
                <w:szCs w:val="21"/>
              </w:rPr>
              <w:t>[1]毛峡, 丁玉宽</w:t>
            </w:r>
            <w:r w:rsidRPr="006D6597">
              <w:rPr>
                <w:rFonts w:ascii="宋体" w:hAnsi="宋体"/>
                <w:color w:val="000000"/>
                <w:spacing w:val="-60"/>
                <w:sz w:val="21"/>
                <w:szCs w:val="21"/>
              </w:rPr>
              <w:t xml:space="preserve">．   </w:t>
            </w:r>
            <w:r w:rsidRPr="006D6597">
              <w:rPr>
                <w:rFonts w:ascii="宋体" w:hAnsi="宋体" w:hint="eastAsia"/>
                <w:color w:val="000000"/>
                <w:spacing w:val="-60"/>
                <w:sz w:val="21"/>
                <w:szCs w:val="21"/>
              </w:rPr>
              <w:t xml:space="preserve"> </w:t>
            </w:r>
            <w:r w:rsidRPr="006D6597">
              <w:rPr>
                <w:rFonts w:ascii="宋体" w:hAnsi="宋体"/>
                <w:color w:val="000000"/>
                <w:sz w:val="21"/>
                <w:szCs w:val="21"/>
              </w:rPr>
              <w:t>图像的情感特征分析及其和谐感评价[J]</w:t>
            </w:r>
            <w:r w:rsidRPr="006D6597">
              <w:rPr>
                <w:rFonts w:ascii="宋体" w:hAnsi="宋体"/>
                <w:color w:val="000000"/>
                <w:spacing w:val="-60"/>
                <w:sz w:val="21"/>
                <w:szCs w:val="21"/>
              </w:rPr>
              <w:t xml:space="preserve"> ．</w:t>
            </w:r>
            <w:r w:rsidRPr="006D6597">
              <w:rPr>
                <w:rFonts w:ascii="宋体" w:hAnsi="宋体"/>
                <w:color w:val="000000"/>
                <w:sz w:val="21"/>
                <w:szCs w:val="21"/>
              </w:rPr>
              <w:t>电子学报, 2001, 29(12A)</w:t>
            </w:r>
            <w:r w:rsidRPr="006D6597">
              <w:rPr>
                <w:rFonts w:ascii="宋体" w:hAnsi="宋体"/>
                <w:color w:val="000000"/>
                <w:spacing w:val="-60"/>
                <w:sz w:val="21"/>
                <w:szCs w:val="21"/>
              </w:rPr>
              <w:t xml:space="preserve"> : </w:t>
            </w:r>
            <w:r w:rsidRPr="006D6597">
              <w:rPr>
                <w:rFonts w:ascii="宋体" w:hAnsi="宋体"/>
                <w:color w:val="000000"/>
                <w:sz w:val="21"/>
                <w:szCs w:val="21"/>
              </w:rPr>
              <w:t>1923-1927</w:t>
            </w:r>
          </w:p>
          <w:p w:rsidR="00091AC4" w:rsidRPr="006D6597" w:rsidRDefault="00091AC4" w:rsidP="006D6597">
            <w:pPr>
              <w:pStyle w:val="a0"/>
              <w:spacing w:line="240" w:lineRule="auto"/>
              <w:ind w:left="210" w:hangingChars="100" w:hanging="210"/>
              <w:rPr>
                <w:rFonts w:ascii="宋体" w:hAnsi="宋体"/>
                <w:color w:val="000000"/>
                <w:sz w:val="21"/>
                <w:szCs w:val="21"/>
              </w:rPr>
            </w:pPr>
            <w:r w:rsidRPr="006D6597">
              <w:rPr>
                <w:rFonts w:ascii="宋体" w:hAnsi="宋体"/>
                <w:color w:val="000000"/>
                <w:sz w:val="21"/>
                <w:szCs w:val="21"/>
              </w:rPr>
              <w:t>[2]Ozgokmen T. M., Johns W. E., Peters H., et al. Turbulent Mixing in the Red Sea Outflow Plume from a High-Resoluting Nonhydrostatic Model[J]. Jounal of Physical Oceangraphy, 2003,V33(8):1846-1869</w:t>
            </w:r>
          </w:p>
        </w:tc>
      </w:tr>
      <w:tr w:rsidR="00091AC4" w:rsidRPr="006D6597" w:rsidTr="006D6597">
        <w:trPr>
          <w:cantSplit/>
        </w:trPr>
        <w:tc>
          <w:tcPr>
            <w:tcW w:w="487"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2</w:t>
            </w:r>
          </w:p>
        </w:tc>
        <w:tc>
          <w:tcPr>
            <w:tcW w:w="889"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学术著作</w:t>
            </w:r>
          </w:p>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(至少</w:t>
            </w:r>
          </w:p>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著录7项)</w:t>
            </w:r>
          </w:p>
        </w:tc>
        <w:tc>
          <w:tcPr>
            <w:tcW w:w="7447" w:type="dxa"/>
          </w:tcPr>
          <w:p w:rsidR="00091AC4" w:rsidRPr="006D6597" w:rsidRDefault="00091AC4" w:rsidP="004D5E87">
            <w:pPr>
              <w:pStyle w:val="a0"/>
              <w:spacing w:line="240" w:lineRule="auto"/>
              <w:rPr>
                <w:rFonts w:ascii="宋体" w:hAnsi="宋体"/>
                <w:color w:val="000000"/>
                <w:sz w:val="21"/>
                <w:szCs w:val="21"/>
              </w:rPr>
            </w:pPr>
            <w:r w:rsidRPr="006D6597">
              <w:rPr>
                <w:rFonts w:ascii="宋体" w:hAnsi="宋体"/>
                <w:color w:val="000000"/>
                <w:sz w:val="21"/>
                <w:szCs w:val="21"/>
              </w:rPr>
              <w:t xml:space="preserve">①    ②    ③          ④     </w:t>
            </w:r>
            <w:r w:rsidRPr="006D6597">
              <w:rPr>
                <w:rFonts w:ascii="宋体" w:hAnsi="宋体" w:hint="eastAsia"/>
                <w:color w:val="000000"/>
                <w:sz w:val="21"/>
                <w:szCs w:val="21"/>
              </w:rPr>
              <w:t xml:space="preserve">  </w:t>
            </w:r>
            <w:r w:rsidRPr="006D6597">
              <w:rPr>
                <w:rFonts w:ascii="宋体" w:hAnsi="宋体"/>
                <w:color w:val="000000"/>
                <w:sz w:val="21"/>
                <w:szCs w:val="21"/>
              </w:rPr>
              <w:t xml:space="preserve">⑤    ⑥  </w:t>
            </w:r>
            <w:r w:rsidRPr="006D6597">
              <w:rPr>
                <w:rFonts w:ascii="宋体" w:hAnsi="宋体" w:hint="eastAsia"/>
                <w:color w:val="000000"/>
                <w:sz w:val="21"/>
                <w:szCs w:val="21"/>
              </w:rPr>
              <w:t xml:space="preserve">  </w:t>
            </w:r>
            <w:r w:rsidRPr="006D6597">
              <w:rPr>
                <w:rFonts w:ascii="宋体" w:hAnsi="宋体"/>
                <w:color w:val="000000"/>
                <w:sz w:val="21"/>
                <w:szCs w:val="21"/>
              </w:rPr>
              <w:t>⑦      ⑧</w:t>
            </w:r>
            <w:r w:rsidRPr="006D6597">
              <w:rPr>
                <w:rFonts w:ascii="宋体" w:hAnsi="宋体" w:hint="eastAsia"/>
                <w:color w:val="000000"/>
                <w:sz w:val="21"/>
                <w:szCs w:val="21"/>
              </w:rPr>
              <w:t xml:space="preserve">      </w:t>
            </w:r>
            <w:r w:rsidRPr="006D6597">
              <w:rPr>
                <w:rFonts w:ascii="宋体" w:hAnsi="宋体"/>
                <w:color w:val="000000"/>
                <w:sz w:val="21"/>
                <w:szCs w:val="21"/>
              </w:rPr>
              <w:t>⑨</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pStyle w:val="a0"/>
              <w:spacing w:line="240" w:lineRule="auto"/>
              <w:ind w:firstLine="0"/>
              <w:rPr>
                <w:rFonts w:ascii="宋体" w:hAnsi="宋体"/>
                <w:color w:val="000000"/>
                <w:sz w:val="21"/>
                <w:szCs w:val="21"/>
              </w:rPr>
            </w:pPr>
            <w:r w:rsidRPr="006D6597">
              <w:rPr>
                <w:rFonts w:ascii="宋体" w:hAnsi="宋体"/>
                <w:color w:val="000000"/>
                <w:sz w:val="21"/>
                <w:szCs w:val="21"/>
              </w:rPr>
              <w:t>［序号］</w:t>
            </w:r>
            <w:r w:rsidRPr="006D6597">
              <w:rPr>
                <w:rFonts w:ascii="宋体" w:hAnsi="宋体"/>
                <w:color w:val="000000"/>
                <w:spacing w:val="-12"/>
                <w:sz w:val="21"/>
                <w:szCs w:val="21"/>
              </w:rPr>
              <w:t>作者．书名</w:t>
            </w:r>
            <w:r w:rsidRPr="006D6597">
              <w:rPr>
                <w:rFonts w:ascii="宋体" w:hAnsi="宋体"/>
                <w:bCs/>
                <w:color w:val="000000"/>
                <w:spacing w:val="-12"/>
                <w:sz w:val="21"/>
                <w:szCs w:val="21"/>
              </w:rPr>
              <w:t>[M]</w:t>
            </w:r>
            <w:r w:rsidRPr="006D6597">
              <w:rPr>
                <w:rFonts w:ascii="宋体" w:hAnsi="宋体"/>
                <w:color w:val="000000"/>
                <w:spacing w:val="-12"/>
                <w:sz w:val="21"/>
                <w:szCs w:val="21"/>
              </w:rPr>
              <w:t xml:space="preserve"> ．版次(首次免注).翻译者.出版地: 出版社, 出版年: 起</w:t>
            </w:r>
            <w:r w:rsidRPr="006D6597">
              <w:rPr>
                <w:rFonts w:ascii="宋体" w:hAnsi="宋体"/>
                <w:color w:val="000000"/>
                <w:sz w:val="21"/>
                <w:szCs w:val="21"/>
              </w:rPr>
              <w:t>止-页码</w:t>
            </w:r>
            <w:r w:rsidRPr="006D6597">
              <w:rPr>
                <w:rFonts w:ascii="宋体" w:hAnsi="宋体"/>
                <w:color w:val="000000"/>
                <w:spacing w:val="-12"/>
                <w:sz w:val="21"/>
                <w:szCs w:val="21"/>
              </w:rPr>
              <w:t> </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6D6597">
            <w:pPr>
              <w:pStyle w:val="a0"/>
              <w:spacing w:line="240" w:lineRule="auto"/>
              <w:ind w:left="210" w:hangingChars="100" w:hanging="210"/>
              <w:rPr>
                <w:rFonts w:ascii="宋体" w:hAnsi="宋体"/>
                <w:color w:val="000000"/>
                <w:sz w:val="21"/>
                <w:szCs w:val="21"/>
              </w:rPr>
            </w:pPr>
            <w:r w:rsidRPr="006D6597">
              <w:rPr>
                <w:rFonts w:ascii="宋体" w:hAnsi="宋体"/>
                <w:color w:val="000000"/>
                <w:sz w:val="21"/>
                <w:szCs w:val="21"/>
              </w:rPr>
              <w:t>[3] 刘国钧, 王连成．图书馆史研究[M] ．北京：高等教育出版社, 1979: 15-50</w:t>
            </w:r>
          </w:p>
        </w:tc>
      </w:tr>
      <w:tr w:rsidR="00091AC4" w:rsidRPr="006D6597" w:rsidTr="006D6597">
        <w:trPr>
          <w:cantSplit/>
        </w:trPr>
        <w:tc>
          <w:tcPr>
            <w:tcW w:w="487"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3</w:t>
            </w:r>
          </w:p>
        </w:tc>
        <w:tc>
          <w:tcPr>
            <w:tcW w:w="889"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有ISBN号的论文集</w:t>
            </w:r>
          </w:p>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(共著录</w:t>
            </w:r>
          </w:p>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lastRenderedPageBreak/>
              <w:t>9项)</w:t>
            </w:r>
          </w:p>
        </w:tc>
        <w:tc>
          <w:tcPr>
            <w:tcW w:w="7447" w:type="dxa"/>
          </w:tcPr>
          <w:p w:rsidR="00091AC4" w:rsidRPr="006D6597" w:rsidRDefault="00091AC4" w:rsidP="004D5E87">
            <w:pPr>
              <w:pStyle w:val="a0"/>
              <w:spacing w:line="240" w:lineRule="auto"/>
              <w:rPr>
                <w:rFonts w:ascii="宋体" w:hAnsi="宋体"/>
                <w:color w:val="000000"/>
                <w:sz w:val="21"/>
                <w:szCs w:val="21"/>
              </w:rPr>
            </w:pPr>
            <w:r w:rsidRPr="006D6597">
              <w:rPr>
                <w:rFonts w:ascii="宋体" w:hAnsi="宋体"/>
                <w:color w:val="000000"/>
                <w:sz w:val="21"/>
                <w:szCs w:val="21"/>
              </w:rPr>
              <w:lastRenderedPageBreak/>
              <w:t xml:space="preserve">①   ②  </w:t>
            </w:r>
            <w:r w:rsidRPr="006D6597">
              <w:rPr>
                <w:rFonts w:ascii="宋体" w:hAnsi="宋体" w:hint="eastAsia"/>
                <w:color w:val="000000"/>
                <w:sz w:val="21"/>
                <w:szCs w:val="21"/>
              </w:rPr>
              <w:t xml:space="preserve">  </w:t>
            </w:r>
            <w:r w:rsidRPr="006D6597">
              <w:rPr>
                <w:rFonts w:ascii="宋体" w:hAnsi="宋体"/>
                <w:color w:val="000000"/>
                <w:sz w:val="21"/>
                <w:szCs w:val="21"/>
              </w:rPr>
              <w:t xml:space="preserve">③   </w:t>
            </w:r>
            <w:r w:rsidRPr="006D6597">
              <w:rPr>
                <w:rFonts w:ascii="宋体" w:hAnsi="宋体" w:hint="eastAsia"/>
                <w:color w:val="000000"/>
                <w:sz w:val="21"/>
                <w:szCs w:val="21"/>
              </w:rPr>
              <w:t xml:space="preserve">  </w:t>
            </w:r>
            <w:r w:rsidRPr="006D6597">
              <w:rPr>
                <w:rFonts w:ascii="宋体" w:hAnsi="宋体"/>
                <w:color w:val="000000"/>
                <w:sz w:val="21"/>
                <w:szCs w:val="21"/>
              </w:rPr>
              <w:t xml:space="preserve">④    </w:t>
            </w:r>
            <w:r w:rsidRPr="006D6597">
              <w:rPr>
                <w:rFonts w:ascii="宋体" w:hAnsi="宋体" w:hint="eastAsia"/>
                <w:color w:val="000000"/>
                <w:sz w:val="21"/>
                <w:szCs w:val="21"/>
              </w:rPr>
              <w:t xml:space="preserve">  </w:t>
            </w:r>
            <w:r w:rsidRPr="006D6597">
              <w:rPr>
                <w:rFonts w:ascii="宋体" w:hAnsi="宋体"/>
                <w:color w:val="000000"/>
                <w:sz w:val="21"/>
                <w:szCs w:val="21"/>
              </w:rPr>
              <w:t>⑤        ⑥    ⑦     ⑧       ⑨</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rPr>
                <w:rFonts w:ascii="宋体" w:hAnsi="宋体"/>
                <w:color w:val="000000"/>
                <w:szCs w:val="21"/>
              </w:rPr>
            </w:pPr>
            <w:r w:rsidRPr="006D6597">
              <w:rPr>
                <w:rFonts w:ascii="宋体" w:hAnsi="宋体"/>
                <w:color w:val="000000"/>
                <w:szCs w:val="21"/>
              </w:rPr>
              <w:t>［序号］作者</w:t>
            </w:r>
            <w:r w:rsidRPr="006D6597">
              <w:rPr>
                <w:rFonts w:ascii="宋体" w:hAnsi="宋体"/>
                <w:color w:val="000000"/>
                <w:spacing w:val="-60"/>
                <w:szCs w:val="21"/>
              </w:rPr>
              <w:t>．</w:t>
            </w:r>
            <w:r w:rsidRPr="006D6597">
              <w:rPr>
                <w:rFonts w:ascii="宋体" w:hAnsi="宋体"/>
                <w:color w:val="000000"/>
                <w:szCs w:val="21"/>
              </w:rPr>
              <w:t>题名[</w:t>
            </w:r>
            <w:r w:rsidRPr="006D6597">
              <w:rPr>
                <w:rFonts w:ascii="宋体" w:hAnsi="宋体" w:hint="eastAsia"/>
                <w:color w:val="000000"/>
                <w:spacing w:val="-6"/>
                <w:szCs w:val="21"/>
              </w:rPr>
              <w:t>A</w:t>
            </w:r>
            <w:r w:rsidRPr="006D6597">
              <w:rPr>
                <w:rFonts w:ascii="宋体" w:hAnsi="宋体"/>
                <w:color w:val="000000"/>
                <w:szCs w:val="21"/>
              </w:rPr>
              <w:t>].主编</w:t>
            </w:r>
            <w:r w:rsidRPr="006D6597">
              <w:rPr>
                <w:rFonts w:ascii="宋体" w:hAnsi="宋体"/>
                <w:color w:val="000000"/>
                <w:spacing w:val="-60"/>
                <w:szCs w:val="21"/>
              </w:rPr>
              <w:t>．</w:t>
            </w:r>
            <w:r w:rsidRPr="006D6597">
              <w:rPr>
                <w:rFonts w:ascii="宋体" w:hAnsi="宋体"/>
                <w:color w:val="000000"/>
                <w:szCs w:val="21"/>
              </w:rPr>
              <w:t>论文集名[C]</w:t>
            </w:r>
            <w:r w:rsidRPr="006D6597">
              <w:rPr>
                <w:rFonts w:ascii="宋体" w:hAnsi="宋体"/>
                <w:color w:val="000000"/>
                <w:spacing w:val="-60"/>
                <w:szCs w:val="21"/>
              </w:rPr>
              <w:t>．</w:t>
            </w:r>
            <w:r w:rsidRPr="006D6597">
              <w:rPr>
                <w:rFonts w:ascii="宋体" w:hAnsi="宋体"/>
                <w:color w:val="000000"/>
                <w:szCs w:val="21"/>
              </w:rPr>
              <w:t>出版地</w:t>
            </w:r>
            <w:r w:rsidRPr="006D6597">
              <w:rPr>
                <w:rFonts w:ascii="宋体" w:hAnsi="宋体"/>
                <w:color w:val="000000"/>
                <w:spacing w:val="-60"/>
                <w:szCs w:val="21"/>
              </w:rPr>
              <w:t>：</w:t>
            </w:r>
            <w:r w:rsidRPr="006D6597">
              <w:rPr>
                <w:rFonts w:ascii="宋体" w:hAnsi="宋体"/>
                <w:color w:val="000000"/>
                <w:szCs w:val="21"/>
              </w:rPr>
              <w:t>出版社</w:t>
            </w:r>
            <w:r w:rsidRPr="006D6597">
              <w:rPr>
                <w:rFonts w:ascii="宋体" w:hAnsi="宋体"/>
                <w:color w:val="000000"/>
                <w:spacing w:val="-60"/>
                <w:szCs w:val="21"/>
              </w:rPr>
              <w:t xml:space="preserve">, </w:t>
            </w:r>
            <w:r w:rsidRPr="006D6597">
              <w:rPr>
                <w:rFonts w:ascii="宋体" w:hAnsi="宋体"/>
                <w:color w:val="000000"/>
                <w:szCs w:val="21"/>
              </w:rPr>
              <w:t>出版年</w:t>
            </w:r>
            <w:r w:rsidRPr="006D6597">
              <w:rPr>
                <w:rFonts w:ascii="宋体" w:hAnsi="宋体"/>
                <w:color w:val="000000"/>
                <w:spacing w:val="-60"/>
                <w:szCs w:val="21"/>
              </w:rPr>
              <w:t>：</w:t>
            </w:r>
            <w:r w:rsidRPr="006D6597">
              <w:rPr>
                <w:rFonts w:ascii="宋体" w:hAnsi="宋体"/>
                <w:color w:val="000000"/>
                <w:szCs w:val="21"/>
              </w:rPr>
              <w:t>起止-页码</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pStyle w:val="a0"/>
              <w:spacing w:line="240" w:lineRule="auto"/>
              <w:ind w:firstLine="0"/>
              <w:rPr>
                <w:rFonts w:ascii="宋体" w:hAnsi="宋体"/>
                <w:color w:val="000000"/>
                <w:spacing w:val="-6"/>
                <w:sz w:val="21"/>
                <w:szCs w:val="21"/>
              </w:rPr>
            </w:pPr>
            <w:r w:rsidRPr="006D6597">
              <w:rPr>
                <w:rFonts w:ascii="宋体" w:hAnsi="宋体"/>
                <w:color w:val="000000"/>
                <w:sz w:val="21"/>
                <w:szCs w:val="21"/>
              </w:rPr>
              <w:t xml:space="preserve">[4] </w:t>
            </w:r>
            <w:r w:rsidRPr="006D6597">
              <w:rPr>
                <w:rFonts w:ascii="宋体" w:hAnsi="宋体"/>
                <w:color w:val="000000"/>
                <w:spacing w:val="-6"/>
                <w:sz w:val="21"/>
                <w:szCs w:val="21"/>
              </w:rPr>
              <w:t>毛峡．</w:t>
            </w:r>
            <w:r w:rsidRPr="006D6597">
              <w:rPr>
                <w:rFonts w:ascii="宋体" w:hAnsi="宋体"/>
                <w:color w:val="000000"/>
                <w:spacing w:val="-6"/>
                <w:kern w:val="15"/>
                <w:sz w:val="21"/>
                <w:szCs w:val="21"/>
              </w:rPr>
              <w:t>绘画的音乐表现</w:t>
            </w:r>
            <w:r w:rsidRPr="006D6597">
              <w:rPr>
                <w:rFonts w:ascii="宋体" w:hAnsi="宋体"/>
                <w:color w:val="000000"/>
                <w:spacing w:val="-6"/>
                <w:sz w:val="21"/>
                <w:szCs w:val="21"/>
              </w:rPr>
              <w:t>[A] ．中国人工智能学会2001年全国学术年会论文集[C] ．</w:t>
            </w:r>
          </w:p>
          <w:p w:rsidR="00091AC4" w:rsidRPr="006D6597" w:rsidRDefault="00091AC4" w:rsidP="004D5E87">
            <w:pPr>
              <w:pStyle w:val="a0"/>
              <w:spacing w:line="240" w:lineRule="auto"/>
              <w:rPr>
                <w:rFonts w:ascii="宋体" w:hAnsi="宋体"/>
                <w:color w:val="000000"/>
                <w:sz w:val="21"/>
                <w:szCs w:val="21"/>
              </w:rPr>
            </w:pPr>
            <w:r w:rsidRPr="006D6597">
              <w:rPr>
                <w:rFonts w:ascii="宋体" w:hAnsi="宋体"/>
                <w:color w:val="000000"/>
                <w:sz w:val="21"/>
                <w:szCs w:val="21"/>
              </w:rPr>
              <w:t>北京</w:t>
            </w:r>
            <w:r w:rsidRPr="006D6597">
              <w:rPr>
                <w:rFonts w:ascii="宋体" w:hAnsi="宋体"/>
                <w:color w:val="000000"/>
                <w:spacing w:val="-60"/>
                <w:sz w:val="21"/>
                <w:szCs w:val="21"/>
              </w:rPr>
              <w:t>：</w:t>
            </w:r>
            <w:r w:rsidRPr="006D6597">
              <w:rPr>
                <w:rFonts w:ascii="宋体" w:hAnsi="宋体"/>
                <w:color w:val="000000"/>
                <w:sz w:val="21"/>
                <w:szCs w:val="21"/>
              </w:rPr>
              <w:t>北京邮电大学出版社, 2001: 739-740</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6D6597">
            <w:pPr>
              <w:pStyle w:val="a0"/>
              <w:spacing w:line="240" w:lineRule="auto"/>
              <w:ind w:left="307" w:hangingChars="146" w:hanging="307"/>
              <w:rPr>
                <w:rFonts w:ascii="宋体" w:hAnsi="宋体"/>
                <w:color w:val="000000"/>
                <w:sz w:val="21"/>
                <w:szCs w:val="21"/>
              </w:rPr>
            </w:pPr>
            <w:r w:rsidRPr="006D6597">
              <w:rPr>
                <w:rFonts w:ascii="宋体" w:hAnsi="宋体"/>
                <w:color w:val="000000"/>
                <w:sz w:val="21"/>
                <w:szCs w:val="21"/>
              </w:rPr>
              <w:t>[5] Mao Xia, et al</w:t>
            </w:r>
            <w:r w:rsidRPr="006D6597">
              <w:rPr>
                <w:rFonts w:ascii="宋体" w:hAnsi="宋体"/>
                <w:color w:val="000000"/>
                <w:spacing w:val="-60"/>
                <w:sz w:val="21"/>
                <w:szCs w:val="21"/>
              </w:rPr>
              <w:t>．</w:t>
            </w:r>
            <w:r w:rsidRPr="006D6597">
              <w:rPr>
                <w:rFonts w:ascii="宋体" w:hAnsi="宋体"/>
                <w:color w:val="000000"/>
                <w:sz w:val="21"/>
                <w:szCs w:val="21"/>
              </w:rPr>
              <w:t xml:space="preserve"> Analysis of Affective Characteristics and Evaluation of Harmonious Feeling of Image Based on  1/f Fluctuation Theory[A]</w:t>
            </w:r>
            <w:r w:rsidRPr="006D6597">
              <w:rPr>
                <w:rFonts w:ascii="宋体" w:hAnsi="宋体"/>
                <w:color w:val="000000"/>
                <w:spacing w:val="-60"/>
                <w:sz w:val="21"/>
                <w:szCs w:val="21"/>
              </w:rPr>
              <w:t xml:space="preserve"> ．</w:t>
            </w:r>
            <w:r w:rsidRPr="006D6597">
              <w:rPr>
                <w:rFonts w:ascii="宋体" w:hAnsi="宋体"/>
                <w:color w:val="000000"/>
                <w:sz w:val="21"/>
                <w:szCs w:val="21"/>
              </w:rPr>
              <w:t>International Conference on Industrial &amp; Engineering Applications of Artificial Intelligence &amp; Expert Systems (IEA/AIE ) [C]</w:t>
            </w:r>
            <w:r w:rsidRPr="006D6597">
              <w:rPr>
                <w:rFonts w:ascii="宋体" w:hAnsi="宋体"/>
                <w:color w:val="000000"/>
                <w:spacing w:val="-60"/>
                <w:sz w:val="21"/>
                <w:szCs w:val="21"/>
              </w:rPr>
              <w:t xml:space="preserve"> ．      </w:t>
            </w:r>
            <w:r w:rsidRPr="006D6597">
              <w:rPr>
                <w:rFonts w:ascii="宋体" w:hAnsi="宋体"/>
                <w:color w:val="000000"/>
                <w:sz w:val="21"/>
                <w:szCs w:val="21"/>
              </w:rPr>
              <w:t xml:space="preserve">Australia </w:t>
            </w:r>
            <w:r w:rsidRPr="006D6597">
              <w:rPr>
                <w:rFonts w:ascii="宋体" w:hAnsi="宋体"/>
                <w:color w:val="000000"/>
                <w:kern w:val="24"/>
                <w:sz w:val="21"/>
                <w:szCs w:val="21"/>
              </w:rPr>
              <w:t>Springer Publishing House,2002</w:t>
            </w:r>
            <w:r w:rsidRPr="006D6597">
              <w:rPr>
                <w:rFonts w:ascii="宋体" w:hAnsi="宋体"/>
                <w:color w:val="000000"/>
                <w:spacing w:val="-60"/>
                <w:sz w:val="21"/>
                <w:szCs w:val="21"/>
              </w:rPr>
              <w:t>：</w:t>
            </w:r>
            <w:r w:rsidRPr="006D6597">
              <w:rPr>
                <w:rFonts w:ascii="宋体" w:hAnsi="宋体"/>
                <w:color w:val="000000"/>
                <w:kern w:val="24"/>
                <w:sz w:val="21"/>
                <w:szCs w:val="21"/>
              </w:rPr>
              <w:t>17-19</w:t>
            </w:r>
          </w:p>
        </w:tc>
      </w:tr>
      <w:tr w:rsidR="00091AC4" w:rsidRPr="006D6597" w:rsidTr="006D6597">
        <w:trPr>
          <w:cantSplit/>
        </w:trPr>
        <w:tc>
          <w:tcPr>
            <w:tcW w:w="487" w:type="dxa"/>
            <w:vMerge w:val="restart"/>
            <w:vAlign w:val="center"/>
          </w:tcPr>
          <w:p w:rsidR="00091AC4" w:rsidRPr="006D6597" w:rsidRDefault="00091AC4" w:rsidP="004D5E87">
            <w:pPr>
              <w:jc w:val="center"/>
              <w:rPr>
                <w:rFonts w:ascii="宋体" w:hAnsi="宋体"/>
                <w:color w:val="000000"/>
                <w:szCs w:val="21"/>
              </w:rPr>
            </w:pPr>
            <w:r w:rsidRPr="006D6597">
              <w:rPr>
                <w:rFonts w:ascii="宋体" w:hAnsi="宋体"/>
                <w:color w:val="000000"/>
                <w:szCs w:val="21"/>
              </w:rPr>
              <w:lastRenderedPageBreak/>
              <w:t>4</w:t>
            </w:r>
          </w:p>
        </w:tc>
        <w:tc>
          <w:tcPr>
            <w:tcW w:w="889" w:type="dxa"/>
            <w:vMerge w:val="restart"/>
            <w:vAlign w:val="center"/>
          </w:tcPr>
          <w:p w:rsidR="00091AC4" w:rsidRPr="006D6597" w:rsidRDefault="00091AC4" w:rsidP="004D5E87">
            <w:pPr>
              <w:jc w:val="center"/>
              <w:rPr>
                <w:rFonts w:ascii="宋体" w:hAnsi="宋体"/>
                <w:color w:val="000000"/>
                <w:szCs w:val="21"/>
              </w:rPr>
            </w:pPr>
            <w:r w:rsidRPr="006D6597">
              <w:rPr>
                <w:rFonts w:ascii="宋体" w:hAnsi="宋体"/>
                <w:color w:val="000000"/>
                <w:szCs w:val="21"/>
              </w:rPr>
              <w:t>学位论文</w:t>
            </w:r>
          </w:p>
          <w:p w:rsidR="00091AC4" w:rsidRPr="006D6597" w:rsidRDefault="00091AC4" w:rsidP="004D5E87">
            <w:pPr>
              <w:jc w:val="center"/>
              <w:rPr>
                <w:rFonts w:ascii="宋体" w:hAnsi="宋体"/>
                <w:color w:val="000000"/>
                <w:szCs w:val="21"/>
              </w:rPr>
            </w:pPr>
            <w:r w:rsidRPr="006D6597">
              <w:rPr>
                <w:rFonts w:ascii="宋体" w:hAnsi="宋体"/>
                <w:color w:val="000000"/>
                <w:szCs w:val="21"/>
              </w:rPr>
              <w:t>(共著录</w:t>
            </w:r>
          </w:p>
          <w:p w:rsidR="00091AC4" w:rsidRPr="006D6597" w:rsidRDefault="00091AC4" w:rsidP="004D5E87">
            <w:pPr>
              <w:jc w:val="center"/>
              <w:rPr>
                <w:rFonts w:ascii="宋体" w:hAnsi="宋体"/>
                <w:color w:val="000000"/>
                <w:szCs w:val="21"/>
              </w:rPr>
            </w:pPr>
            <w:r w:rsidRPr="006D6597">
              <w:rPr>
                <w:rFonts w:ascii="宋体" w:hAnsi="宋体"/>
                <w:color w:val="000000"/>
                <w:szCs w:val="21"/>
              </w:rPr>
              <w:t>6项)</w:t>
            </w:r>
          </w:p>
        </w:tc>
        <w:tc>
          <w:tcPr>
            <w:tcW w:w="7447" w:type="dxa"/>
          </w:tcPr>
          <w:p w:rsidR="00091AC4" w:rsidRPr="006D6597" w:rsidRDefault="00091AC4" w:rsidP="006D6597">
            <w:pPr>
              <w:ind w:firstLineChars="150" w:firstLine="315"/>
              <w:rPr>
                <w:rFonts w:ascii="宋体" w:hAnsi="宋体"/>
                <w:color w:val="000000"/>
                <w:szCs w:val="21"/>
              </w:rPr>
            </w:pPr>
            <w:r w:rsidRPr="006D6597">
              <w:rPr>
                <w:rFonts w:ascii="宋体" w:hAnsi="宋体"/>
                <w:color w:val="000000"/>
                <w:szCs w:val="21"/>
              </w:rPr>
              <w:t xml:space="preserve">①   </w:t>
            </w:r>
            <w:r w:rsidRPr="006D6597">
              <w:rPr>
                <w:rFonts w:ascii="宋体" w:hAnsi="宋体" w:hint="eastAsia"/>
                <w:color w:val="000000"/>
                <w:szCs w:val="21"/>
              </w:rPr>
              <w:t xml:space="preserve"> </w:t>
            </w:r>
            <w:r w:rsidRPr="006D6597">
              <w:rPr>
                <w:rFonts w:ascii="宋体" w:hAnsi="宋体"/>
                <w:color w:val="000000"/>
                <w:szCs w:val="21"/>
              </w:rPr>
              <w:t xml:space="preserve">②     ③     ④     ⑤     ⑥    </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rPr>
                <w:rFonts w:ascii="宋体" w:hAnsi="宋体"/>
                <w:color w:val="000000"/>
                <w:szCs w:val="21"/>
              </w:rPr>
            </w:pPr>
            <w:r w:rsidRPr="006D6597">
              <w:rPr>
                <w:rFonts w:ascii="宋体" w:hAnsi="宋体"/>
                <w:color w:val="000000"/>
                <w:szCs w:val="21"/>
              </w:rPr>
              <w:t>［序号］作者</w:t>
            </w:r>
            <w:r w:rsidRPr="006D6597">
              <w:rPr>
                <w:rFonts w:ascii="宋体" w:hAnsi="宋体"/>
                <w:color w:val="000000"/>
                <w:spacing w:val="-60"/>
                <w:szCs w:val="21"/>
              </w:rPr>
              <w:t>．</w:t>
            </w:r>
            <w:r w:rsidRPr="006D6597">
              <w:rPr>
                <w:rFonts w:ascii="宋体" w:hAnsi="宋体"/>
                <w:color w:val="000000"/>
                <w:szCs w:val="21"/>
              </w:rPr>
              <w:t>题名[D]</w:t>
            </w:r>
            <w:r w:rsidRPr="006D6597">
              <w:rPr>
                <w:rFonts w:ascii="宋体" w:hAnsi="宋体"/>
                <w:color w:val="000000"/>
                <w:spacing w:val="-60"/>
                <w:szCs w:val="21"/>
              </w:rPr>
              <w:t xml:space="preserve"> ．</w:t>
            </w:r>
            <w:r w:rsidRPr="006D6597">
              <w:rPr>
                <w:rFonts w:ascii="宋体" w:hAnsi="宋体"/>
                <w:color w:val="000000"/>
                <w:szCs w:val="21"/>
              </w:rPr>
              <w:t>保存地</w:t>
            </w:r>
            <w:r w:rsidRPr="006D6597">
              <w:rPr>
                <w:rFonts w:ascii="宋体" w:hAnsi="宋体"/>
                <w:color w:val="000000"/>
                <w:spacing w:val="-60"/>
                <w:szCs w:val="21"/>
              </w:rPr>
              <w:t>：</w:t>
            </w:r>
            <w:r w:rsidRPr="006D6597">
              <w:rPr>
                <w:rFonts w:ascii="宋体" w:hAnsi="宋体"/>
                <w:color w:val="000000"/>
                <w:szCs w:val="21"/>
              </w:rPr>
              <w:t>保存单位</w:t>
            </w:r>
            <w:r w:rsidRPr="006D6597">
              <w:rPr>
                <w:rFonts w:ascii="宋体" w:hAnsi="宋体"/>
                <w:color w:val="000000"/>
                <w:spacing w:val="-60"/>
                <w:szCs w:val="21"/>
              </w:rPr>
              <w:t xml:space="preserve">, </w:t>
            </w:r>
            <w:r w:rsidRPr="006D6597">
              <w:rPr>
                <w:rFonts w:ascii="宋体" w:hAnsi="宋体" w:hint="eastAsia"/>
                <w:color w:val="000000"/>
                <w:spacing w:val="-60"/>
                <w:szCs w:val="21"/>
              </w:rPr>
              <w:t xml:space="preserve"> </w:t>
            </w:r>
            <w:r w:rsidRPr="006D6597">
              <w:rPr>
                <w:rFonts w:ascii="宋体" w:hAnsi="宋体"/>
                <w:color w:val="000000"/>
                <w:szCs w:val="21"/>
              </w:rPr>
              <w:t xml:space="preserve">年份   </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rPr>
                <w:rFonts w:ascii="宋体" w:hAnsi="宋体"/>
                <w:color w:val="000000"/>
                <w:szCs w:val="21"/>
              </w:rPr>
            </w:pPr>
            <w:r w:rsidRPr="006D6597">
              <w:rPr>
                <w:rFonts w:ascii="宋体" w:hAnsi="宋体"/>
                <w:color w:val="000000"/>
                <w:szCs w:val="21"/>
              </w:rPr>
              <w:t>[6] 张和生</w:t>
            </w:r>
            <w:r w:rsidRPr="006D6597">
              <w:rPr>
                <w:rFonts w:ascii="宋体" w:hAnsi="宋体"/>
                <w:color w:val="000000"/>
                <w:spacing w:val="-60"/>
                <w:szCs w:val="21"/>
              </w:rPr>
              <w:t>．</w:t>
            </w:r>
            <w:r w:rsidRPr="006D6597">
              <w:rPr>
                <w:rFonts w:ascii="宋体" w:hAnsi="宋体"/>
                <w:color w:val="000000"/>
                <w:szCs w:val="21"/>
              </w:rPr>
              <w:t>地质力学系统理论[D]</w:t>
            </w:r>
            <w:r w:rsidRPr="006D6597">
              <w:rPr>
                <w:rFonts w:ascii="宋体" w:hAnsi="宋体"/>
                <w:color w:val="000000"/>
                <w:spacing w:val="-60"/>
                <w:szCs w:val="21"/>
              </w:rPr>
              <w:t xml:space="preserve"> ．</w:t>
            </w:r>
            <w:r w:rsidRPr="006D6597">
              <w:rPr>
                <w:rFonts w:ascii="宋体" w:hAnsi="宋体"/>
                <w:color w:val="000000"/>
                <w:szCs w:val="21"/>
              </w:rPr>
              <w:t>太原</w:t>
            </w:r>
            <w:r w:rsidRPr="006D6597">
              <w:rPr>
                <w:rFonts w:ascii="宋体" w:hAnsi="宋体"/>
                <w:color w:val="000000"/>
                <w:spacing w:val="-60"/>
                <w:szCs w:val="21"/>
              </w:rPr>
              <w:t>：</w:t>
            </w:r>
            <w:r w:rsidRPr="006D6597">
              <w:rPr>
                <w:rFonts w:ascii="宋体" w:hAnsi="宋体"/>
                <w:color w:val="000000"/>
                <w:szCs w:val="21"/>
              </w:rPr>
              <w:t>太原理工大学</w:t>
            </w:r>
            <w:r w:rsidRPr="006D6597">
              <w:rPr>
                <w:rFonts w:ascii="宋体" w:hAnsi="宋体"/>
                <w:color w:val="000000"/>
                <w:spacing w:val="-60"/>
                <w:szCs w:val="21"/>
              </w:rPr>
              <w:t xml:space="preserve">, </w:t>
            </w:r>
            <w:r w:rsidRPr="006D6597">
              <w:rPr>
                <w:rFonts w:ascii="宋体" w:hAnsi="宋体"/>
                <w:color w:val="000000"/>
                <w:szCs w:val="21"/>
              </w:rPr>
              <w:t>1998</w:t>
            </w:r>
          </w:p>
        </w:tc>
      </w:tr>
      <w:tr w:rsidR="00091AC4" w:rsidRPr="006D6597" w:rsidTr="006D6597">
        <w:trPr>
          <w:cantSplit/>
        </w:trPr>
        <w:tc>
          <w:tcPr>
            <w:tcW w:w="487"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5</w:t>
            </w:r>
          </w:p>
        </w:tc>
        <w:tc>
          <w:tcPr>
            <w:tcW w:w="889"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专利文献(共著录</w:t>
            </w:r>
          </w:p>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6项)</w:t>
            </w:r>
          </w:p>
        </w:tc>
        <w:tc>
          <w:tcPr>
            <w:tcW w:w="7447" w:type="dxa"/>
          </w:tcPr>
          <w:p w:rsidR="00091AC4" w:rsidRPr="006D6597" w:rsidRDefault="00091AC4" w:rsidP="004D5E87">
            <w:pPr>
              <w:pStyle w:val="a0"/>
              <w:spacing w:line="240" w:lineRule="auto"/>
              <w:rPr>
                <w:rFonts w:ascii="宋体" w:hAnsi="宋体"/>
                <w:color w:val="000000"/>
                <w:sz w:val="21"/>
                <w:szCs w:val="21"/>
              </w:rPr>
            </w:pPr>
            <w:r w:rsidRPr="006D6597">
              <w:rPr>
                <w:rFonts w:ascii="宋体" w:hAnsi="宋体"/>
                <w:color w:val="000000"/>
                <w:sz w:val="21"/>
                <w:szCs w:val="21"/>
              </w:rPr>
              <w:t>①      ②         ③        ④      ⑤     ⑥</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pStyle w:val="a0"/>
              <w:spacing w:line="240" w:lineRule="auto"/>
              <w:ind w:firstLine="0"/>
              <w:rPr>
                <w:rFonts w:ascii="宋体" w:hAnsi="宋体"/>
                <w:color w:val="000000"/>
                <w:sz w:val="21"/>
                <w:szCs w:val="21"/>
              </w:rPr>
            </w:pPr>
            <w:r w:rsidRPr="006D6597">
              <w:rPr>
                <w:rFonts w:ascii="宋体" w:hAnsi="宋体"/>
                <w:color w:val="000000"/>
                <w:sz w:val="21"/>
                <w:szCs w:val="21"/>
              </w:rPr>
              <w:t>［序号］专利所有者</w:t>
            </w:r>
            <w:r w:rsidRPr="006D6597">
              <w:rPr>
                <w:rFonts w:ascii="宋体" w:hAnsi="宋体"/>
                <w:color w:val="000000"/>
                <w:spacing w:val="-60"/>
                <w:sz w:val="21"/>
                <w:szCs w:val="21"/>
              </w:rPr>
              <w:t>．</w:t>
            </w:r>
            <w:r w:rsidRPr="006D6597">
              <w:rPr>
                <w:rFonts w:ascii="宋体" w:hAnsi="宋体"/>
                <w:color w:val="000000"/>
                <w:sz w:val="21"/>
                <w:szCs w:val="21"/>
              </w:rPr>
              <w:t>专利题名[P]</w:t>
            </w:r>
            <w:r w:rsidRPr="006D6597">
              <w:rPr>
                <w:rFonts w:ascii="宋体" w:hAnsi="宋体"/>
                <w:color w:val="000000"/>
                <w:spacing w:val="-60"/>
                <w:sz w:val="21"/>
                <w:szCs w:val="21"/>
              </w:rPr>
              <w:t xml:space="preserve"> ．</w:t>
            </w:r>
            <w:r w:rsidRPr="006D6597">
              <w:rPr>
                <w:rFonts w:ascii="宋体" w:hAnsi="宋体"/>
                <w:color w:val="000000"/>
                <w:sz w:val="21"/>
                <w:szCs w:val="21"/>
              </w:rPr>
              <w:t>专利国别</w:t>
            </w:r>
            <w:r w:rsidRPr="006D6597">
              <w:rPr>
                <w:rFonts w:ascii="宋体" w:hAnsi="宋体"/>
                <w:color w:val="000000"/>
                <w:spacing w:val="-60"/>
                <w:sz w:val="21"/>
                <w:szCs w:val="21"/>
              </w:rPr>
              <w:t>：</w:t>
            </w:r>
            <w:r w:rsidRPr="006D6597">
              <w:rPr>
                <w:rFonts w:ascii="宋体" w:hAnsi="宋体"/>
                <w:color w:val="000000"/>
                <w:sz w:val="21"/>
                <w:szCs w:val="21"/>
              </w:rPr>
              <w:t>专利号</w:t>
            </w:r>
            <w:r w:rsidRPr="006D6597">
              <w:rPr>
                <w:rFonts w:ascii="宋体" w:hAnsi="宋体"/>
                <w:color w:val="000000"/>
                <w:spacing w:val="-60"/>
                <w:sz w:val="21"/>
                <w:szCs w:val="21"/>
              </w:rPr>
              <w:t xml:space="preserve">, </w:t>
            </w:r>
            <w:r w:rsidRPr="006D6597">
              <w:rPr>
                <w:rFonts w:ascii="宋体" w:hAnsi="宋体"/>
                <w:color w:val="000000"/>
                <w:sz w:val="21"/>
                <w:szCs w:val="21"/>
              </w:rPr>
              <w:t>发布日期</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pStyle w:val="a0"/>
              <w:spacing w:line="240" w:lineRule="auto"/>
              <w:ind w:firstLine="0"/>
              <w:rPr>
                <w:rFonts w:ascii="宋体" w:hAnsi="宋体"/>
                <w:color w:val="000000"/>
                <w:sz w:val="21"/>
                <w:szCs w:val="21"/>
              </w:rPr>
            </w:pPr>
            <w:r w:rsidRPr="006D6597">
              <w:rPr>
                <w:rFonts w:ascii="宋体" w:hAnsi="宋体"/>
                <w:color w:val="000000"/>
                <w:sz w:val="21"/>
                <w:szCs w:val="21"/>
              </w:rPr>
              <w:t>［7］姜锡洲</w:t>
            </w:r>
            <w:r w:rsidRPr="006D6597">
              <w:rPr>
                <w:rFonts w:ascii="宋体" w:hAnsi="宋体"/>
                <w:color w:val="000000"/>
                <w:spacing w:val="-60"/>
                <w:sz w:val="21"/>
                <w:szCs w:val="21"/>
              </w:rPr>
              <w:t>．</w:t>
            </w:r>
            <w:r w:rsidRPr="006D6597">
              <w:rPr>
                <w:rFonts w:ascii="宋体" w:hAnsi="宋体"/>
                <w:color w:val="000000"/>
                <w:sz w:val="21"/>
                <w:szCs w:val="21"/>
              </w:rPr>
              <w:t>一种温热外敷药制备方案[P]</w:t>
            </w:r>
            <w:r w:rsidRPr="006D6597">
              <w:rPr>
                <w:rFonts w:ascii="宋体" w:hAnsi="宋体"/>
                <w:color w:val="000000"/>
                <w:spacing w:val="-60"/>
                <w:sz w:val="21"/>
                <w:szCs w:val="21"/>
              </w:rPr>
              <w:t xml:space="preserve"> ．</w:t>
            </w:r>
            <w:r w:rsidRPr="006D6597">
              <w:rPr>
                <w:rFonts w:ascii="宋体" w:hAnsi="宋体"/>
                <w:color w:val="000000"/>
                <w:sz w:val="21"/>
                <w:szCs w:val="21"/>
              </w:rPr>
              <w:t>中国专利</w:t>
            </w:r>
            <w:r w:rsidRPr="006D6597">
              <w:rPr>
                <w:rFonts w:ascii="宋体" w:hAnsi="宋体"/>
                <w:color w:val="000000"/>
                <w:spacing w:val="-60"/>
                <w:sz w:val="21"/>
                <w:szCs w:val="21"/>
              </w:rPr>
              <w:t xml:space="preserve">: </w:t>
            </w:r>
            <w:r w:rsidRPr="006D6597">
              <w:rPr>
                <w:rFonts w:ascii="宋体" w:hAnsi="宋体"/>
                <w:color w:val="000000"/>
                <w:sz w:val="21"/>
                <w:szCs w:val="21"/>
              </w:rPr>
              <w:t>881056078</w:t>
            </w:r>
            <w:r w:rsidRPr="006D6597">
              <w:rPr>
                <w:rFonts w:ascii="宋体" w:hAnsi="宋体"/>
                <w:color w:val="000000"/>
                <w:spacing w:val="-60"/>
                <w:sz w:val="21"/>
                <w:szCs w:val="21"/>
              </w:rPr>
              <w:t xml:space="preserve">, </w:t>
            </w:r>
            <w:r w:rsidRPr="006D6597">
              <w:rPr>
                <w:rFonts w:ascii="宋体" w:hAnsi="宋体"/>
                <w:color w:val="000000"/>
                <w:sz w:val="21"/>
                <w:szCs w:val="21"/>
              </w:rPr>
              <w:t>1983-08-12</w:t>
            </w:r>
          </w:p>
        </w:tc>
      </w:tr>
      <w:tr w:rsidR="00091AC4" w:rsidRPr="006D6597" w:rsidTr="006D6597">
        <w:trPr>
          <w:cantSplit/>
        </w:trPr>
        <w:tc>
          <w:tcPr>
            <w:tcW w:w="487"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6</w:t>
            </w:r>
          </w:p>
        </w:tc>
        <w:tc>
          <w:tcPr>
            <w:tcW w:w="889"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技术标准(共著录</w:t>
            </w:r>
          </w:p>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6项)</w:t>
            </w:r>
          </w:p>
        </w:tc>
        <w:tc>
          <w:tcPr>
            <w:tcW w:w="7447" w:type="dxa"/>
          </w:tcPr>
          <w:p w:rsidR="00091AC4" w:rsidRPr="006D6597" w:rsidRDefault="00091AC4" w:rsidP="004D5E87">
            <w:pPr>
              <w:pStyle w:val="a0"/>
              <w:spacing w:line="240" w:lineRule="auto"/>
              <w:rPr>
                <w:rFonts w:ascii="宋体" w:hAnsi="宋体"/>
                <w:color w:val="000000"/>
                <w:sz w:val="21"/>
                <w:szCs w:val="21"/>
              </w:rPr>
            </w:pPr>
            <w:r w:rsidRPr="006D6597">
              <w:rPr>
                <w:rFonts w:ascii="宋体" w:hAnsi="宋体"/>
                <w:color w:val="000000"/>
                <w:sz w:val="21"/>
                <w:szCs w:val="21"/>
              </w:rPr>
              <w:t>①      ②        ③       ④     ⑤    ⑥</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pStyle w:val="a0"/>
              <w:spacing w:line="240" w:lineRule="auto"/>
              <w:ind w:firstLineChars="50" w:firstLine="105"/>
              <w:rPr>
                <w:rFonts w:ascii="宋体" w:hAnsi="宋体"/>
                <w:color w:val="000000"/>
                <w:sz w:val="21"/>
                <w:szCs w:val="21"/>
              </w:rPr>
            </w:pPr>
            <w:r w:rsidRPr="006D6597">
              <w:rPr>
                <w:rFonts w:ascii="宋体" w:hAnsi="宋体" w:hint="eastAsia"/>
                <w:color w:val="000000"/>
                <w:sz w:val="21"/>
                <w:szCs w:val="21"/>
              </w:rPr>
              <w:t>[</w:t>
            </w:r>
            <w:r w:rsidRPr="006D6597">
              <w:rPr>
                <w:rFonts w:ascii="宋体" w:hAnsi="宋体"/>
                <w:color w:val="000000"/>
                <w:sz w:val="21"/>
                <w:szCs w:val="21"/>
              </w:rPr>
              <w:t>序号］标准代号</w:t>
            </w:r>
            <w:r w:rsidRPr="006D6597">
              <w:rPr>
                <w:rFonts w:ascii="宋体" w:hAnsi="宋体"/>
                <w:color w:val="000000"/>
                <w:spacing w:val="-60"/>
                <w:sz w:val="21"/>
                <w:szCs w:val="21"/>
              </w:rPr>
              <w:t xml:space="preserve">, </w:t>
            </w:r>
            <w:r w:rsidRPr="006D6597">
              <w:rPr>
                <w:rFonts w:ascii="宋体" w:hAnsi="宋体" w:hint="eastAsia"/>
                <w:color w:val="000000"/>
                <w:spacing w:val="-60"/>
                <w:sz w:val="21"/>
                <w:szCs w:val="21"/>
              </w:rPr>
              <w:t xml:space="preserve">  </w:t>
            </w:r>
            <w:r w:rsidRPr="006D6597">
              <w:rPr>
                <w:rFonts w:ascii="宋体" w:hAnsi="宋体"/>
                <w:color w:val="000000"/>
                <w:sz w:val="21"/>
                <w:szCs w:val="21"/>
              </w:rPr>
              <w:t>标准名称[S]</w:t>
            </w:r>
            <w:r w:rsidRPr="006D6597">
              <w:rPr>
                <w:rFonts w:ascii="宋体" w:hAnsi="宋体"/>
                <w:color w:val="000000"/>
                <w:spacing w:val="-60"/>
                <w:sz w:val="21"/>
                <w:szCs w:val="21"/>
              </w:rPr>
              <w:t xml:space="preserve"> ．</w:t>
            </w:r>
            <w:r w:rsidRPr="006D6597">
              <w:rPr>
                <w:rFonts w:ascii="宋体" w:hAnsi="宋体"/>
                <w:color w:val="000000"/>
                <w:sz w:val="21"/>
                <w:szCs w:val="21"/>
              </w:rPr>
              <w:t>出版地</w:t>
            </w:r>
            <w:r w:rsidRPr="006D6597">
              <w:rPr>
                <w:rFonts w:ascii="宋体" w:hAnsi="宋体"/>
                <w:color w:val="000000"/>
                <w:spacing w:val="-60"/>
                <w:sz w:val="21"/>
                <w:szCs w:val="21"/>
              </w:rPr>
              <w:t>：</w:t>
            </w:r>
            <w:r w:rsidRPr="006D6597">
              <w:rPr>
                <w:rFonts w:ascii="宋体" w:hAnsi="宋体"/>
                <w:color w:val="000000"/>
                <w:sz w:val="21"/>
                <w:szCs w:val="21"/>
              </w:rPr>
              <w:t>出版者</w:t>
            </w:r>
            <w:r w:rsidRPr="006D6597">
              <w:rPr>
                <w:rFonts w:ascii="宋体" w:hAnsi="宋体"/>
                <w:color w:val="000000"/>
                <w:spacing w:val="-60"/>
                <w:sz w:val="21"/>
                <w:szCs w:val="21"/>
              </w:rPr>
              <w:t xml:space="preserve">, </w:t>
            </w:r>
            <w:r w:rsidRPr="006D6597">
              <w:rPr>
                <w:rFonts w:ascii="宋体" w:hAnsi="宋体"/>
                <w:color w:val="000000"/>
                <w:sz w:val="21"/>
                <w:szCs w:val="21"/>
              </w:rPr>
              <w:t>出版年</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pStyle w:val="a0"/>
              <w:spacing w:line="240" w:lineRule="auto"/>
              <w:ind w:firstLineChars="50" w:firstLine="105"/>
              <w:rPr>
                <w:rFonts w:ascii="宋体" w:hAnsi="宋体"/>
                <w:color w:val="000000"/>
                <w:sz w:val="21"/>
                <w:szCs w:val="21"/>
              </w:rPr>
            </w:pPr>
            <w:r w:rsidRPr="006D6597">
              <w:rPr>
                <w:rFonts w:ascii="宋体" w:hAnsi="宋体"/>
                <w:color w:val="000000"/>
                <w:sz w:val="21"/>
                <w:szCs w:val="21"/>
              </w:rPr>
              <w:t>[9] GB/T 16159—1996</w:t>
            </w:r>
            <w:r w:rsidRPr="006D6597">
              <w:rPr>
                <w:rFonts w:ascii="宋体" w:hAnsi="宋体"/>
                <w:color w:val="000000"/>
                <w:spacing w:val="-60"/>
                <w:sz w:val="21"/>
                <w:szCs w:val="21"/>
              </w:rPr>
              <w:t xml:space="preserve">, </w:t>
            </w:r>
            <w:r w:rsidRPr="006D6597">
              <w:rPr>
                <w:rFonts w:ascii="宋体" w:hAnsi="宋体"/>
                <w:color w:val="000000"/>
                <w:sz w:val="21"/>
                <w:szCs w:val="21"/>
              </w:rPr>
              <w:t>汉语拼音正词法基本规则[S]</w:t>
            </w:r>
            <w:r w:rsidRPr="006D6597">
              <w:rPr>
                <w:rFonts w:ascii="宋体" w:hAnsi="宋体"/>
                <w:color w:val="000000"/>
                <w:spacing w:val="-60"/>
                <w:sz w:val="21"/>
                <w:szCs w:val="21"/>
              </w:rPr>
              <w:t xml:space="preserve"> ．</w:t>
            </w:r>
            <w:r w:rsidRPr="006D6597">
              <w:rPr>
                <w:rFonts w:ascii="宋体" w:hAnsi="宋体"/>
                <w:color w:val="000000"/>
                <w:sz w:val="21"/>
                <w:szCs w:val="21"/>
              </w:rPr>
              <w:t>北京</w:t>
            </w:r>
            <w:r w:rsidRPr="006D6597">
              <w:rPr>
                <w:rFonts w:ascii="宋体" w:hAnsi="宋体"/>
                <w:color w:val="000000"/>
                <w:spacing w:val="-60"/>
                <w:sz w:val="21"/>
                <w:szCs w:val="21"/>
              </w:rPr>
              <w:t>：</w:t>
            </w:r>
            <w:r w:rsidRPr="006D6597">
              <w:rPr>
                <w:rFonts w:ascii="宋体" w:hAnsi="宋体"/>
                <w:color w:val="000000"/>
                <w:sz w:val="21"/>
                <w:szCs w:val="21"/>
              </w:rPr>
              <w:t>中国标准出版社</w:t>
            </w:r>
            <w:r w:rsidRPr="006D6597">
              <w:rPr>
                <w:rFonts w:ascii="宋体" w:hAnsi="宋体"/>
                <w:color w:val="000000"/>
                <w:spacing w:val="-60"/>
                <w:sz w:val="21"/>
                <w:szCs w:val="21"/>
              </w:rPr>
              <w:t xml:space="preserve">, </w:t>
            </w:r>
            <w:r w:rsidRPr="006D6597">
              <w:rPr>
                <w:rFonts w:ascii="宋体" w:hAnsi="宋体"/>
                <w:color w:val="000000"/>
                <w:sz w:val="21"/>
                <w:szCs w:val="21"/>
              </w:rPr>
              <w:t>1996</w:t>
            </w:r>
          </w:p>
        </w:tc>
      </w:tr>
      <w:tr w:rsidR="00091AC4" w:rsidRPr="006D6597" w:rsidTr="006D6597">
        <w:trPr>
          <w:cantSplit/>
        </w:trPr>
        <w:tc>
          <w:tcPr>
            <w:tcW w:w="487"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7</w:t>
            </w:r>
          </w:p>
        </w:tc>
        <w:tc>
          <w:tcPr>
            <w:tcW w:w="889"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报纸文章</w:t>
            </w:r>
          </w:p>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(共著录</w:t>
            </w:r>
          </w:p>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6项)</w:t>
            </w:r>
          </w:p>
        </w:tc>
        <w:tc>
          <w:tcPr>
            <w:tcW w:w="7447" w:type="dxa"/>
          </w:tcPr>
          <w:p w:rsidR="00091AC4" w:rsidRPr="006D6597" w:rsidRDefault="00091AC4" w:rsidP="004D5E87">
            <w:pPr>
              <w:pStyle w:val="a0"/>
              <w:spacing w:line="240" w:lineRule="auto"/>
              <w:rPr>
                <w:rFonts w:ascii="宋体" w:hAnsi="宋体"/>
                <w:color w:val="000000"/>
                <w:sz w:val="21"/>
                <w:szCs w:val="21"/>
              </w:rPr>
            </w:pPr>
            <w:r w:rsidRPr="006D6597">
              <w:rPr>
                <w:rFonts w:ascii="宋体" w:hAnsi="宋体"/>
                <w:color w:val="000000"/>
                <w:sz w:val="21"/>
                <w:szCs w:val="21"/>
              </w:rPr>
              <w:t xml:space="preserve">①    ②    ③     ④      ⑤     </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pStyle w:val="a0"/>
              <w:spacing w:line="240" w:lineRule="auto"/>
              <w:ind w:firstLineChars="50" w:firstLine="105"/>
              <w:rPr>
                <w:rFonts w:ascii="宋体" w:hAnsi="宋体"/>
                <w:color w:val="000000"/>
                <w:sz w:val="21"/>
                <w:szCs w:val="21"/>
              </w:rPr>
            </w:pPr>
            <w:r w:rsidRPr="006D6597">
              <w:rPr>
                <w:rFonts w:ascii="宋体" w:hAnsi="宋体" w:hint="eastAsia"/>
                <w:color w:val="000000"/>
                <w:sz w:val="21"/>
                <w:szCs w:val="21"/>
              </w:rPr>
              <w:t>[</w:t>
            </w:r>
            <w:r w:rsidRPr="006D6597">
              <w:rPr>
                <w:rFonts w:ascii="宋体" w:hAnsi="宋体"/>
                <w:color w:val="000000"/>
                <w:sz w:val="21"/>
                <w:szCs w:val="21"/>
              </w:rPr>
              <w:t>序号］作者</w:t>
            </w:r>
            <w:r w:rsidRPr="006D6597">
              <w:rPr>
                <w:rFonts w:ascii="宋体" w:hAnsi="宋体"/>
                <w:color w:val="000000"/>
                <w:spacing w:val="-60"/>
                <w:sz w:val="21"/>
                <w:szCs w:val="21"/>
              </w:rPr>
              <w:t>．</w:t>
            </w:r>
            <w:r w:rsidRPr="006D6597">
              <w:rPr>
                <w:rFonts w:ascii="宋体" w:hAnsi="宋体"/>
                <w:color w:val="000000"/>
                <w:sz w:val="21"/>
                <w:szCs w:val="21"/>
              </w:rPr>
              <w:t>题名[N]</w:t>
            </w:r>
            <w:r w:rsidRPr="006D6597">
              <w:rPr>
                <w:rFonts w:ascii="宋体" w:hAnsi="宋体"/>
                <w:color w:val="000000"/>
                <w:spacing w:val="-60"/>
                <w:sz w:val="21"/>
                <w:szCs w:val="21"/>
              </w:rPr>
              <w:t xml:space="preserve"> ．</w:t>
            </w:r>
            <w:r w:rsidRPr="006D6597">
              <w:rPr>
                <w:rFonts w:ascii="宋体" w:hAnsi="宋体"/>
                <w:color w:val="000000"/>
                <w:sz w:val="21"/>
                <w:szCs w:val="21"/>
              </w:rPr>
              <w:t>报纸名</w:t>
            </w:r>
            <w:r w:rsidRPr="006D6597">
              <w:rPr>
                <w:rFonts w:ascii="宋体" w:hAnsi="宋体"/>
                <w:color w:val="000000"/>
                <w:spacing w:val="-60"/>
                <w:sz w:val="21"/>
                <w:szCs w:val="21"/>
              </w:rPr>
              <w:t xml:space="preserve">, </w:t>
            </w:r>
            <w:r w:rsidRPr="006D6597">
              <w:rPr>
                <w:rFonts w:ascii="宋体" w:hAnsi="宋体"/>
                <w:color w:val="000000"/>
                <w:sz w:val="21"/>
                <w:szCs w:val="21"/>
              </w:rPr>
              <w:t>出版日期(版次)</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pStyle w:val="a0"/>
              <w:spacing w:line="240" w:lineRule="auto"/>
              <w:ind w:firstLineChars="50" w:firstLine="105"/>
              <w:rPr>
                <w:rFonts w:ascii="宋体" w:hAnsi="宋体"/>
                <w:color w:val="000000"/>
                <w:sz w:val="21"/>
                <w:szCs w:val="21"/>
              </w:rPr>
            </w:pPr>
            <w:r w:rsidRPr="006D6597">
              <w:rPr>
                <w:rFonts w:ascii="宋体" w:hAnsi="宋体"/>
                <w:color w:val="000000"/>
                <w:sz w:val="21"/>
                <w:szCs w:val="21"/>
              </w:rPr>
              <w:t>[10] 毛 峡</w:t>
            </w:r>
            <w:r w:rsidRPr="006D6597">
              <w:rPr>
                <w:rFonts w:ascii="宋体" w:hAnsi="宋体"/>
                <w:color w:val="000000"/>
                <w:spacing w:val="-60"/>
                <w:sz w:val="21"/>
                <w:szCs w:val="21"/>
              </w:rPr>
              <w:t>．</w:t>
            </w:r>
            <w:r w:rsidRPr="006D6597">
              <w:rPr>
                <w:rFonts w:ascii="宋体" w:hAnsi="宋体"/>
                <w:color w:val="000000"/>
                <w:sz w:val="21"/>
                <w:szCs w:val="21"/>
              </w:rPr>
              <w:t>情感工学破解‘舒服’之迷[N]</w:t>
            </w:r>
            <w:r w:rsidRPr="006D6597">
              <w:rPr>
                <w:rFonts w:ascii="宋体" w:hAnsi="宋体"/>
                <w:color w:val="000000"/>
                <w:spacing w:val="-60"/>
                <w:sz w:val="21"/>
                <w:szCs w:val="21"/>
              </w:rPr>
              <w:t xml:space="preserve"> ．</w:t>
            </w:r>
            <w:r w:rsidRPr="006D6597">
              <w:rPr>
                <w:rFonts w:ascii="宋体" w:hAnsi="宋体"/>
                <w:color w:val="000000"/>
                <w:sz w:val="21"/>
                <w:szCs w:val="21"/>
              </w:rPr>
              <w:t>光明日报</w:t>
            </w:r>
            <w:r w:rsidRPr="006D6597">
              <w:rPr>
                <w:rFonts w:ascii="宋体" w:hAnsi="宋体"/>
                <w:color w:val="000000"/>
                <w:spacing w:val="-60"/>
                <w:sz w:val="21"/>
                <w:szCs w:val="21"/>
              </w:rPr>
              <w:t xml:space="preserve">, </w:t>
            </w:r>
            <w:r w:rsidRPr="006D6597">
              <w:rPr>
                <w:rFonts w:ascii="宋体" w:hAnsi="宋体"/>
                <w:color w:val="000000"/>
                <w:sz w:val="21"/>
                <w:szCs w:val="21"/>
              </w:rPr>
              <w:t>2000-4-17(B1)</w:t>
            </w:r>
          </w:p>
        </w:tc>
      </w:tr>
      <w:tr w:rsidR="00091AC4" w:rsidRPr="006D6597" w:rsidTr="006D6597">
        <w:trPr>
          <w:cantSplit/>
        </w:trPr>
        <w:tc>
          <w:tcPr>
            <w:tcW w:w="487"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8</w:t>
            </w:r>
          </w:p>
        </w:tc>
        <w:tc>
          <w:tcPr>
            <w:tcW w:w="889"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报告</w:t>
            </w:r>
          </w:p>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(共著录</w:t>
            </w:r>
          </w:p>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6项)</w:t>
            </w:r>
          </w:p>
        </w:tc>
        <w:tc>
          <w:tcPr>
            <w:tcW w:w="7447" w:type="dxa"/>
          </w:tcPr>
          <w:p w:rsidR="00091AC4" w:rsidRPr="006D6597" w:rsidRDefault="00091AC4" w:rsidP="004D5E87">
            <w:pPr>
              <w:pStyle w:val="a0"/>
              <w:spacing w:line="240" w:lineRule="auto"/>
              <w:rPr>
                <w:rFonts w:ascii="宋体" w:hAnsi="宋体"/>
                <w:color w:val="000000"/>
                <w:sz w:val="21"/>
                <w:szCs w:val="21"/>
              </w:rPr>
            </w:pPr>
            <w:r w:rsidRPr="006D6597">
              <w:rPr>
                <w:rFonts w:ascii="宋体" w:hAnsi="宋体"/>
                <w:color w:val="000000"/>
                <w:sz w:val="21"/>
                <w:szCs w:val="21"/>
              </w:rPr>
              <w:t xml:space="preserve">①   ②      ③       </w:t>
            </w:r>
            <w:r w:rsidRPr="006D6597">
              <w:rPr>
                <w:rFonts w:ascii="宋体" w:hAnsi="宋体" w:hint="eastAsia"/>
                <w:color w:val="000000"/>
                <w:sz w:val="21"/>
                <w:szCs w:val="21"/>
              </w:rPr>
              <w:t xml:space="preserve"> </w:t>
            </w:r>
            <w:r w:rsidRPr="006D6597">
              <w:rPr>
                <w:rFonts w:ascii="宋体" w:hAnsi="宋体"/>
                <w:color w:val="000000"/>
                <w:sz w:val="21"/>
                <w:szCs w:val="21"/>
              </w:rPr>
              <w:t xml:space="preserve">④        ⑤        ⑥    </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pStyle w:val="a0"/>
              <w:spacing w:line="240" w:lineRule="auto"/>
              <w:ind w:firstLine="0"/>
              <w:rPr>
                <w:rFonts w:ascii="宋体" w:hAnsi="宋体"/>
                <w:color w:val="000000"/>
                <w:sz w:val="21"/>
                <w:szCs w:val="21"/>
              </w:rPr>
            </w:pPr>
            <w:r w:rsidRPr="006D6597">
              <w:rPr>
                <w:rFonts w:ascii="宋体" w:hAnsi="宋体"/>
                <w:color w:val="000000"/>
                <w:sz w:val="21"/>
                <w:szCs w:val="21"/>
              </w:rPr>
              <w:t>［序号］作者</w:t>
            </w:r>
            <w:r w:rsidRPr="006D6597">
              <w:rPr>
                <w:rFonts w:ascii="宋体" w:hAnsi="宋体"/>
                <w:color w:val="000000"/>
                <w:spacing w:val="-60"/>
                <w:sz w:val="21"/>
                <w:szCs w:val="21"/>
              </w:rPr>
              <w:t>．</w:t>
            </w:r>
            <w:r w:rsidRPr="006D6597">
              <w:rPr>
                <w:rFonts w:ascii="宋体" w:hAnsi="宋体"/>
                <w:color w:val="000000"/>
                <w:sz w:val="21"/>
                <w:szCs w:val="21"/>
              </w:rPr>
              <w:t>文献题名[R]</w:t>
            </w:r>
            <w:r w:rsidRPr="006D6597">
              <w:rPr>
                <w:rFonts w:ascii="宋体" w:hAnsi="宋体"/>
                <w:color w:val="000000"/>
                <w:spacing w:val="-60"/>
                <w:sz w:val="21"/>
                <w:szCs w:val="21"/>
              </w:rPr>
              <w:t xml:space="preserve"> ．</w:t>
            </w:r>
            <w:r w:rsidRPr="006D6597">
              <w:rPr>
                <w:rFonts w:ascii="宋体" w:hAnsi="宋体"/>
                <w:color w:val="000000"/>
                <w:sz w:val="21"/>
                <w:szCs w:val="21"/>
              </w:rPr>
              <w:t>报告地</w:t>
            </w:r>
            <w:r w:rsidRPr="006D6597">
              <w:rPr>
                <w:rFonts w:ascii="宋体" w:hAnsi="宋体"/>
                <w:color w:val="000000"/>
                <w:spacing w:val="-60"/>
                <w:sz w:val="21"/>
                <w:szCs w:val="21"/>
              </w:rPr>
              <w:t>：</w:t>
            </w:r>
            <w:r w:rsidRPr="006D6597">
              <w:rPr>
                <w:rFonts w:ascii="宋体" w:hAnsi="宋体"/>
                <w:color w:val="000000"/>
                <w:sz w:val="21"/>
                <w:szCs w:val="21"/>
              </w:rPr>
              <w:t>报告会主办单位</w:t>
            </w:r>
            <w:r w:rsidRPr="006D6597">
              <w:rPr>
                <w:rFonts w:ascii="宋体" w:hAnsi="宋体"/>
                <w:color w:val="000000"/>
                <w:spacing w:val="-60"/>
                <w:sz w:val="21"/>
                <w:szCs w:val="21"/>
              </w:rPr>
              <w:t xml:space="preserve">, </w:t>
            </w:r>
            <w:r w:rsidRPr="006D6597">
              <w:rPr>
                <w:rFonts w:ascii="宋体" w:hAnsi="宋体"/>
                <w:color w:val="000000"/>
                <w:sz w:val="21"/>
                <w:szCs w:val="21"/>
              </w:rPr>
              <w:t>年份 </w:t>
            </w:r>
          </w:p>
        </w:tc>
      </w:tr>
      <w:tr w:rsidR="00091AC4" w:rsidRPr="006D6597" w:rsidTr="006D6597">
        <w:trPr>
          <w:cantSplit/>
        </w:trPr>
        <w:tc>
          <w:tcPr>
            <w:tcW w:w="487"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vAlign w:val="center"/>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pStyle w:val="a0"/>
              <w:spacing w:line="240" w:lineRule="auto"/>
              <w:ind w:leftChars="44" w:left="92" w:firstLine="0"/>
              <w:rPr>
                <w:rFonts w:ascii="宋体" w:hAnsi="宋体"/>
                <w:color w:val="000000"/>
                <w:sz w:val="21"/>
                <w:szCs w:val="21"/>
              </w:rPr>
            </w:pPr>
            <w:r w:rsidRPr="006D6597">
              <w:rPr>
                <w:rFonts w:ascii="宋体" w:hAnsi="宋体"/>
                <w:color w:val="000000"/>
                <w:sz w:val="21"/>
                <w:szCs w:val="21"/>
              </w:rPr>
              <w:t>[7] 冯西桥</w:t>
            </w:r>
            <w:r w:rsidRPr="006D6597">
              <w:rPr>
                <w:rFonts w:ascii="宋体" w:hAnsi="宋体"/>
                <w:color w:val="000000"/>
                <w:spacing w:val="-60"/>
                <w:sz w:val="21"/>
                <w:szCs w:val="21"/>
              </w:rPr>
              <w:t>．</w:t>
            </w:r>
            <w:r w:rsidRPr="006D6597">
              <w:rPr>
                <w:rFonts w:ascii="宋体" w:hAnsi="宋体"/>
                <w:color w:val="000000"/>
                <w:sz w:val="21"/>
                <w:szCs w:val="21"/>
              </w:rPr>
              <w:t>核反应堆压力容器的LBB分析[R]</w:t>
            </w:r>
            <w:r w:rsidRPr="006D6597">
              <w:rPr>
                <w:rFonts w:ascii="宋体" w:hAnsi="宋体"/>
                <w:color w:val="000000"/>
                <w:spacing w:val="-60"/>
                <w:sz w:val="21"/>
                <w:szCs w:val="21"/>
              </w:rPr>
              <w:t xml:space="preserve"> ．</w:t>
            </w:r>
            <w:r w:rsidRPr="006D6597">
              <w:rPr>
                <w:rFonts w:ascii="宋体" w:hAnsi="宋体"/>
                <w:color w:val="000000"/>
                <w:sz w:val="21"/>
                <w:szCs w:val="21"/>
              </w:rPr>
              <w:t>北京</w:t>
            </w:r>
            <w:r w:rsidRPr="006D6597">
              <w:rPr>
                <w:rFonts w:ascii="宋体" w:hAnsi="宋体"/>
                <w:color w:val="000000"/>
                <w:spacing w:val="-60"/>
                <w:sz w:val="21"/>
                <w:szCs w:val="21"/>
              </w:rPr>
              <w:t>：</w:t>
            </w:r>
            <w:r w:rsidRPr="006D6597">
              <w:rPr>
                <w:rFonts w:ascii="宋体" w:hAnsi="宋体" w:hint="eastAsia"/>
                <w:color w:val="000000"/>
                <w:spacing w:val="-60"/>
                <w:sz w:val="21"/>
                <w:szCs w:val="21"/>
              </w:rPr>
              <w:t xml:space="preserve">  </w:t>
            </w:r>
            <w:r w:rsidRPr="006D6597">
              <w:rPr>
                <w:rFonts w:ascii="宋体" w:hAnsi="宋体"/>
                <w:color w:val="000000"/>
                <w:sz w:val="21"/>
                <w:szCs w:val="21"/>
              </w:rPr>
              <w:t>清华大学核能技术设计研究院</w:t>
            </w:r>
            <w:r w:rsidRPr="006D6597">
              <w:rPr>
                <w:rFonts w:ascii="宋体" w:hAnsi="宋体"/>
                <w:color w:val="000000"/>
                <w:spacing w:val="-60"/>
                <w:sz w:val="21"/>
                <w:szCs w:val="21"/>
              </w:rPr>
              <w:t xml:space="preserve">, </w:t>
            </w:r>
            <w:r w:rsidRPr="006D6597">
              <w:rPr>
                <w:rFonts w:ascii="宋体" w:hAnsi="宋体"/>
                <w:color w:val="000000"/>
                <w:sz w:val="21"/>
                <w:szCs w:val="21"/>
              </w:rPr>
              <w:t>1997</w:t>
            </w:r>
          </w:p>
        </w:tc>
      </w:tr>
      <w:tr w:rsidR="00091AC4" w:rsidRPr="006D6597" w:rsidTr="006D6597">
        <w:trPr>
          <w:cantSplit/>
        </w:trPr>
        <w:tc>
          <w:tcPr>
            <w:tcW w:w="487"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9</w:t>
            </w:r>
          </w:p>
        </w:tc>
        <w:tc>
          <w:tcPr>
            <w:tcW w:w="889" w:type="dxa"/>
            <w:vMerge w:val="restart"/>
            <w:vAlign w:val="center"/>
          </w:tcPr>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电子文献(共著录</w:t>
            </w:r>
          </w:p>
          <w:p w:rsidR="00091AC4" w:rsidRPr="006D6597" w:rsidRDefault="00091AC4" w:rsidP="004D5E87">
            <w:pPr>
              <w:pStyle w:val="a0"/>
              <w:spacing w:line="240" w:lineRule="auto"/>
              <w:ind w:firstLine="0"/>
              <w:jc w:val="center"/>
              <w:rPr>
                <w:rFonts w:ascii="宋体" w:hAnsi="宋体"/>
                <w:color w:val="000000"/>
                <w:sz w:val="21"/>
                <w:szCs w:val="21"/>
              </w:rPr>
            </w:pPr>
            <w:r w:rsidRPr="006D6597">
              <w:rPr>
                <w:rFonts w:ascii="宋体" w:hAnsi="宋体"/>
                <w:color w:val="000000"/>
                <w:sz w:val="21"/>
                <w:szCs w:val="21"/>
              </w:rPr>
              <w:t>6项)</w:t>
            </w:r>
          </w:p>
        </w:tc>
        <w:tc>
          <w:tcPr>
            <w:tcW w:w="7447" w:type="dxa"/>
          </w:tcPr>
          <w:p w:rsidR="00091AC4" w:rsidRPr="006D6597" w:rsidRDefault="00091AC4" w:rsidP="006D6597">
            <w:pPr>
              <w:pStyle w:val="a0"/>
              <w:spacing w:line="240" w:lineRule="auto"/>
              <w:ind w:firstLineChars="150" w:firstLine="315"/>
              <w:rPr>
                <w:rFonts w:ascii="宋体" w:hAnsi="宋体"/>
                <w:color w:val="000000"/>
                <w:sz w:val="21"/>
                <w:szCs w:val="21"/>
              </w:rPr>
            </w:pPr>
            <w:r w:rsidRPr="006D6597">
              <w:rPr>
                <w:rFonts w:ascii="宋体" w:hAnsi="宋体"/>
                <w:color w:val="000000"/>
                <w:sz w:val="21"/>
                <w:szCs w:val="21"/>
              </w:rPr>
              <w:t xml:space="preserve">①    ②         ③                 </w:t>
            </w:r>
            <w:r w:rsidRPr="006D6597">
              <w:rPr>
                <w:rFonts w:ascii="宋体" w:hAnsi="宋体" w:hint="eastAsia"/>
                <w:color w:val="000000"/>
                <w:sz w:val="21"/>
                <w:szCs w:val="21"/>
              </w:rPr>
              <w:t xml:space="preserve">        </w:t>
            </w:r>
            <w:r w:rsidRPr="006D6597">
              <w:rPr>
                <w:rFonts w:ascii="宋体" w:hAnsi="宋体"/>
                <w:color w:val="000000"/>
                <w:sz w:val="21"/>
                <w:szCs w:val="21"/>
              </w:rPr>
              <w:t xml:space="preserve">④        </w:t>
            </w:r>
            <w:r w:rsidRPr="006D6597">
              <w:rPr>
                <w:rFonts w:ascii="宋体" w:hAnsi="宋体" w:hint="eastAsia"/>
                <w:color w:val="000000"/>
                <w:sz w:val="21"/>
                <w:szCs w:val="21"/>
              </w:rPr>
              <w:t xml:space="preserve">   </w:t>
            </w:r>
            <w:r w:rsidRPr="006D6597">
              <w:rPr>
                <w:rFonts w:ascii="宋体" w:hAnsi="宋体"/>
                <w:color w:val="000000"/>
                <w:sz w:val="21"/>
                <w:szCs w:val="21"/>
              </w:rPr>
              <w:t xml:space="preserve">⑤      ⑥ </w:t>
            </w:r>
          </w:p>
        </w:tc>
      </w:tr>
      <w:tr w:rsidR="00091AC4" w:rsidRPr="006D6597" w:rsidTr="006D6597">
        <w:trPr>
          <w:cantSplit/>
        </w:trPr>
        <w:tc>
          <w:tcPr>
            <w:tcW w:w="487" w:type="dxa"/>
            <w:vMerge/>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pStyle w:val="a0"/>
              <w:spacing w:line="240" w:lineRule="auto"/>
              <w:ind w:left="105" w:hangingChars="50" w:hanging="105"/>
              <w:rPr>
                <w:rFonts w:ascii="宋体" w:hAnsi="宋体"/>
                <w:color w:val="000000"/>
                <w:sz w:val="21"/>
                <w:szCs w:val="21"/>
              </w:rPr>
            </w:pPr>
            <w:r w:rsidRPr="006D6597">
              <w:rPr>
                <w:rFonts w:ascii="宋体" w:hAnsi="宋体"/>
                <w:color w:val="000000"/>
                <w:sz w:val="21"/>
                <w:szCs w:val="21"/>
              </w:rPr>
              <w:t>［序号］作者</w:t>
            </w:r>
            <w:r w:rsidRPr="006D6597">
              <w:rPr>
                <w:rFonts w:ascii="宋体" w:hAnsi="宋体"/>
                <w:color w:val="000000"/>
                <w:spacing w:val="-60"/>
                <w:sz w:val="21"/>
                <w:szCs w:val="21"/>
              </w:rPr>
              <w:t>．</w:t>
            </w:r>
            <w:r w:rsidRPr="006D6597">
              <w:rPr>
                <w:rFonts w:ascii="宋体" w:hAnsi="宋体"/>
                <w:color w:val="000000"/>
                <w:sz w:val="21"/>
                <w:szCs w:val="21"/>
              </w:rPr>
              <w:t>电子文献题名[文献类型/载体类型]</w:t>
            </w:r>
            <w:r w:rsidRPr="006D6597">
              <w:rPr>
                <w:rFonts w:ascii="宋体" w:hAnsi="宋体"/>
                <w:color w:val="000000"/>
                <w:spacing w:val="-60"/>
                <w:sz w:val="21"/>
                <w:szCs w:val="21"/>
              </w:rPr>
              <w:t xml:space="preserve"> ．</w:t>
            </w:r>
            <w:r w:rsidRPr="006D6597">
              <w:rPr>
                <w:rFonts w:ascii="宋体" w:hAnsi="宋体"/>
                <w:color w:val="000000"/>
                <w:sz w:val="21"/>
                <w:szCs w:val="21"/>
              </w:rPr>
              <w:t>文献网址或出处</w:t>
            </w:r>
            <w:r w:rsidRPr="006D6597">
              <w:rPr>
                <w:rFonts w:ascii="宋体" w:hAnsi="宋体"/>
                <w:color w:val="000000"/>
                <w:spacing w:val="-60"/>
                <w:sz w:val="21"/>
                <w:szCs w:val="21"/>
              </w:rPr>
              <w:t xml:space="preserve">, </w:t>
            </w:r>
            <w:r w:rsidRPr="006D6597">
              <w:rPr>
                <w:rFonts w:ascii="宋体" w:hAnsi="宋体"/>
                <w:color w:val="000000"/>
                <w:sz w:val="21"/>
                <w:szCs w:val="21"/>
              </w:rPr>
              <w:t>发表或更新日期/引用日期(任选)</w:t>
            </w:r>
          </w:p>
        </w:tc>
      </w:tr>
      <w:tr w:rsidR="00091AC4" w:rsidRPr="006D6597" w:rsidTr="006D6597">
        <w:trPr>
          <w:cantSplit/>
        </w:trPr>
        <w:tc>
          <w:tcPr>
            <w:tcW w:w="487" w:type="dxa"/>
            <w:vMerge/>
          </w:tcPr>
          <w:p w:rsidR="00091AC4" w:rsidRPr="006D6597" w:rsidRDefault="00091AC4" w:rsidP="004D5E87">
            <w:pPr>
              <w:pStyle w:val="a0"/>
              <w:spacing w:line="240" w:lineRule="auto"/>
              <w:ind w:firstLine="0"/>
              <w:jc w:val="center"/>
              <w:rPr>
                <w:rFonts w:ascii="宋体" w:hAnsi="宋体"/>
                <w:color w:val="000000"/>
                <w:sz w:val="21"/>
                <w:szCs w:val="21"/>
              </w:rPr>
            </w:pPr>
          </w:p>
        </w:tc>
        <w:tc>
          <w:tcPr>
            <w:tcW w:w="889" w:type="dxa"/>
            <w:vMerge/>
          </w:tcPr>
          <w:p w:rsidR="00091AC4" w:rsidRPr="006D6597" w:rsidRDefault="00091AC4" w:rsidP="004D5E87">
            <w:pPr>
              <w:pStyle w:val="a0"/>
              <w:spacing w:line="240" w:lineRule="auto"/>
              <w:ind w:firstLine="0"/>
              <w:jc w:val="center"/>
              <w:rPr>
                <w:rFonts w:ascii="宋体" w:hAnsi="宋体"/>
                <w:color w:val="000000"/>
                <w:sz w:val="21"/>
                <w:szCs w:val="21"/>
              </w:rPr>
            </w:pPr>
          </w:p>
        </w:tc>
        <w:tc>
          <w:tcPr>
            <w:tcW w:w="7447" w:type="dxa"/>
          </w:tcPr>
          <w:p w:rsidR="00091AC4" w:rsidRPr="006D6597" w:rsidRDefault="00091AC4" w:rsidP="004D5E87">
            <w:pPr>
              <w:pStyle w:val="a0"/>
              <w:spacing w:line="240" w:lineRule="auto"/>
              <w:ind w:firstLine="0"/>
              <w:rPr>
                <w:rFonts w:ascii="宋体" w:hAnsi="宋体"/>
                <w:color w:val="000000"/>
                <w:sz w:val="21"/>
                <w:szCs w:val="21"/>
              </w:rPr>
            </w:pPr>
            <w:r w:rsidRPr="006D6597">
              <w:rPr>
                <w:rFonts w:ascii="宋体" w:hAnsi="宋体"/>
                <w:color w:val="000000"/>
                <w:sz w:val="21"/>
                <w:szCs w:val="21"/>
              </w:rPr>
              <w:t>［21］王明亮</w:t>
            </w:r>
            <w:r w:rsidRPr="006D6597">
              <w:rPr>
                <w:rFonts w:ascii="宋体" w:hAnsi="宋体"/>
                <w:color w:val="000000"/>
                <w:spacing w:val="-60"/>
                <w:sz w:val="21"/>
                <w:szCs w:val="21"/>
              </w:rPr>
              <w:t>．</w:t>
            </w:r>
            <w:r w:rsidRPr="006D6597">
              <w:rPr>
                <w:rFonts w:ascii="宋体" w:hAnsi="宋体"/>
                <w:color w:val="000000"/>
                <w:sz w:val="21"/>
                <w:szCs w:val="21"/>
              </w:rPr>
              <w:t>中国学术期刊标准化数据库系统工程的[EB/OL]</w:t>
            </w:r>
            <w:r w:rsidRPr="006D6597">
              <w:rPr>
                <w:rFonts w:ascii="宋体" w:hAnsi="宋体"/>
                <w:color w:val="000000"/>
                <w:spacing w:val="-60"/>
                <w:sz w:val="21"/>
                <w:szCs w:val="21"/>
              </w:rPr>
              <w:t xml:space="preserve"> </w:t>
            </w:r>
            <w:r w:rsidRPr="006D6597">
              <w:rPr>
                <w:rFonts w:ascii="宋体" w:hAnsi="宋体" w:hint="eastAsia"/>
                <w:color w:val="000000"/>
                <w:sz w:val="21"/>
                <w:szCs w:val="21"/>
              </w:rPr>
              <w:t>,</w:t>
            </w:r>
          </w:p>
          <w:p w:rsidR="00091AC4" w:rsidRPr="006D6597" w:rsidRDefault="00091AC4" w:rsidP="004D5E87">
            <w:pPr>
              <w:pStyle w:val="a0"/>
              <w:spacing w:line="240" w:lineRule="auto"/>
              <w:ind w:firstLine="0"/>
              <w:rPr>
                <w:rFonts w:ascii="宋体" w:hAnsi="宋体"/>
                <w:color w:val="000000"/>
                <w:sz w:val="21"/>
                <w:szCs w:val="21"/>
              </w:rPr>
            </w:pPr>
            <w:r w:rsidRPr="006D6597">
              <w:rPr>
                <w:rFonts w:ascii="宋体" w:hAnsi="宋体"/>
                <w:color w:val="000000"/>
                <w:sz w:val="21"/>
                <w:szCs w:val="21"/>
              </w:rPr>
              <w:t>   </w:t>
            </w:r>
            <w:hyperlink r:id="rId8" w:history="1">
              <w:r w:rsidRPr="006D6597">
                <w:rPr>
                  <w:rStyle w:val="a8"/>
                  <w:rFonts w:ascii="宋体" w:hAnsi="宋体"/>
                  <w:color w:val="000000"/>
                  <w:sz w:val="21"/>
                  <w:szCs w:val="21"/>
                </w:rPr>
                <w:t>http://www.cajcd.cn/pub/wml.txt/980810-2.html</w:t>
              </w:r>
            </w:hyperlink>
            <w:r w:rsidRPr="006D6597">
              <w:rPr>
                <w:rFonts w:ascii="宋体" w:hAnsi="宋体"/>
                <w:color w:val="000000"/>
                <w:sz w:val="21"/>
                <w:szCs w:val="21"/>
              </w:rPr>
              <w:t>, 1998-08-16/1998-10-04</w:t>
            </w:r>
          </w:p>
        </w:tc>
      </w:tr>
    </w:tbl>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4.</w:t>
      </w:r>
      <w:r w:rsidRPr="006D6597">
        <w:rPr>
          <w:rFonts w:ascii="宋体" w:eastAsia="宋体" w:hAnsi="宋体" w:hint="eastAsia"/>
          <w:color w:val="000000"/>
          <w:sz w:val="21"/>
          <w:szCs w:val="21"/>
        </w:rPr>
        <w:t>8</w:t>
      </w:r>
      <w:r w:rsidRPr="006D6597">
        <w:rPr>
          <w:rFonts w:ascii="宋体" w:eastAsia="宋体" w:hAnsi="宋体"/>
          <w:color w:val="000000"/>
          <w:sz w:val="21"/>
          <w:szCs w:val="21"/>
        </w:rPr>
        <w:t xml:space="preserve">  附录</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附录是作为论文主体的补充项目，并不是必需的。下列内容可以作为附录编于论文后：</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（1）为了整篇论文材料的完整，但编入</w:t>
      </w:r>
      <w:r w:rsidR="003D6A45">
        <w:rPr>
          <w:rFonts w:hint="eastAsia"/>
          <w:sz w:val="21"/>
          <w:szCs w:val="21"/>
        </w:rPr>
        <w:t>主体部分</w:t>
      </w:r>
      <w:r w:rsidRPr="006D6597">
        <w:rPr>
          <w:sz w:val="21"/>
          <w:szCs w:val="21"/>
        </w:rPr>
        <w:t>又有损于编排的条理和逻辑性，这一材料包括比</w:t>
      </w:r>
      <w:r w:rsidR="008A3B3A">
        <w:rPr>
          <w:rFonts w:hint="eastAsia"/>
          <w:sz w:val="21"/>
          <w:szCs w:val="21"/>
        </w:rPr>
        <w:t>主体部分</w:t>
      </w:r>
      <w:r w:rsidRPr="006D6597">
        <w:rPr>
          <w:sz w:val="21"/>
          <w:szCs w:val="21"/>
        </w:rPr>
        <w:t>更为详尽的信息、研究方法和技术更深入的叙述，建议可以阅读的参考文献题录，对了解</w:t>
      </w:r>
      <w:r w:rsidR="008A3B3A">
        <w:rPr>
          <w:rFonts w:hint="eastAsia"/>
          <w:sz w:val="21"/>
          <w:szCs w:val="21"/>
        </w:rPr>
        <w:t>主体部分</w:t>
      </w:r>
      <w:r w:rsidRPr="006D6597">
        <w:rPr>
          <w:sz w:val="21"/>
          <w:szCs w:val="21"/>
        </w:rPr>
        <w:t>内容有用的补充信息等。</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（2）由于篇幅过大或取材于复制品而不便于编入</w:t>
      </w:r>
      <w:r w:rsidR="003D6A45">
        <w:rPr>
          <w:rFonts w:hint="eastAsia"/>
          <w:sz w:val="21"/>
          <w:szCs w:val="21"/>
        </w:rPr>
        <w:t>论文主体部分</w:t>
      </w:r>
      <w:r w:rsidRPr="006D6597">
        <w:rPr>
          <w:sz w:val="21"/>
          <w:szCs w:val="21"/>
        </w:rPr>
        <w:t>的材料。</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w:t>
      </w:r>
      <w:r w:rsidRPr="006D6597">
        <w:rPr>
          <w:rFonts w:hint="eastAsia"/>
          <w:sz w:val="21"/>
          <w:szCs w:val="21"/>
        </w:rPr>
        <w:t>3</w:t>
      </w:r>
      <w:r w:rsidRPr="006D6597">
        <w:rPr>
          <w:sz w:val="21"/>
          <w:szCs w:val="21"/>
        </w:rPr>
        <w:t>）不便于编入</w:t>
      </w:r>
      <w:r w:rsidR="003D6A45">
        <w:rPr>
          <w:rFonts w:hint="eastAsia"/>
          <w:sz w:val="21"/>
          <w:szCs w:val="21"/>
        </w:rPr>
        <w:t>论文主体部分</w:t>
      </w:r>
      <w:r w:rsidRPr="006D6597">
        <w:rPr>
          <w:sz w:val="21"/>
          <w:szCs w:val="21"/>
        </w:rPr>
        <w:t>的罕见的珍贵资料</w:t>
      </w:r>
      <w:r w:rsidRPr="006D6597">
        <w:rPr>
          <w:rFonts w:hint="eastAsia"/>
          <w:sz w:val="21"/>
          <w:szCs w:val="21"/>
        </w:rPr>
        <w:t>或需要特别保密的技术细节和详细方案（这种情况可单列成册）</w:t>
      </w:r>
      <w:r w:rsidRPr="006D6597">
        <w:rPr>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（4）对一般读者并非必要阅读，但对本专业同行有参考价值的资料。</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（5）某些重要的原始数据、过长的数学推导、计算程序、框图、结构图、注释、统计表、计算机打印输出文件等。</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lastRenderedPageBreak/>
        <w:t>4.</w:t>
      </w:r>
      <w:r w:rsidRPr="006D6597">
        <w:rPr>
          <w:rFonts w:ascii="宋体" w:eastAsia="宋体" w:hAnsi="宋体" w:hint="eastAsia"/>
          <w:color w:val="000000"/>
          <w:sz w:val="21"/>
          <w:szCs w:val="21"/>
        </w:rPr>
        <w:t>9</w:t>
      </w:r>
      <w:r w:rsidRPr="006D6597">
        <w:rPr>
          <w:rFonts w:ascii="宋体" w:eastAsia="宋体" w:hAnsi="宋体"/>
          <w:color w:val="000000"/>
          <w:sz w:val="21"/>
          <w:szCs w:val="21"/>
        </w:rPr>
        <w:t>攻读学位期间</w:t>
      </w:r>
      <w:r w:rsidRPr="006D6597">
        <w:rPr>
          <w:rFonts w:ascii="宋体" w:eastAsia="宋体" w:hAnsi="宋体" w:hint="eastAsia"/>
          <w:color w:val="000000"/>
          <w:sz w:val="21"/>
          <w:szCs w:val="21"/>
        </w:rPr>
        <w:t>取得的研究成果</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对于博士学位论文，一般包括以下两项内容：</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攻读博士学位期间取得的学术成果：</w:t>
      </w:r>
      <w:r w:rsidRPr="006D6597">
        <w:rPr>
          <w:sz w:val="21"/>
          <w:szCs w:val="21"/>
        </w:rPr>
        <w:t>列出</w:t>
      </w:r>
      <w:r w:rsidRPr="006D6597">
        <w:rPr>
          <w:rFonts w:hint="eastAsia"/>
          <w:sz w:val="21"/>
          <w:szCs w:val="21"/>
        </w:rPr>
        <w:t>攻读博士学位期间发表（含录用）</w:t>
      </w:r>
      <w:r w:rsidRPr="006D6597">
        <w:rPr>
          <w:sz w:val="21"/>
          <w:szCs w:val="21"/>
        </w:rPr>
        <w:t>的与学位论文</w:t>
      </w:r>
      <w:r w:rsidRPr="006D6597">
        <w:rPr>
          <w:rFonts w:hint="eastAsia"/>
          <w:sz w:val="21"/>
          <w:szCs w:val="21"/>
        </w:rPr>
        <w:t>相关的学术论文、发明</w:t>
      </w:r>
      <w:r w:rsidRPr="006D6597">
        <w:rPr>
          <w:sz w:val="21"/>
          <w:szCs w:val="21"/>
        </w:rPr>
        <w:t>专利、著作、获奖项目等，书写格式与参考文献格式相同</w:t>
      </w:r>
      <w:r w:rsidRPr="006D6597">
        <w:rPr>
          <w:rFonts w:hint="eastAsia"/>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攻读博士学位期间参与的主要科研项目：</w:t>
      </w:r>
      <w:r w:rsidRPr="006D6597">
        <w:rPr>
          <w:sz w:val="21"/>
          <w:szCs w:val="21"/>
        </w:rPr>
        <w:t>列出</w:t>
      </w:r>
      <w:r w:rsidRPr="006D6597">
        <w:rPr>
          <w:rFonts w:hint="eastAsia"/>
          <w:sz w:val="21"/>
          <w:szCs w:val="21"/>
        </w:rPr>
        <w:t>攻读博士学位期间参与的</w:t>
      </w:r>
      <w:r w:rsidRPr="006D6597">
        <w:rPr>
          <w:sz w:val="21"/>
          <w:szCs w:val="21"/>
        </w:rPr>
        <w:t>与学位论文</w:t>
      </w:r>
      <w:r w:rsidRPr="006D6597">
        <w:rPr>
          <w:rFonts w:hint="eastAsia"/>
          <w:sz w:val="21"/>
          <w:szCs w:val="21"/>
        </w:rPr>
        <w:t>相关的主要科研项目，包括项目名称，项目来源，研制时间，本人承担的主要工作。</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对于硕士学位论文，</w:t>
      </w:r>
      <w:r w:rsidRPr="006D6597">
        <w:rPr>
          <w:sz w:val="21"/>
          <w:szCs w:val="21"/>
        </w:rPr>
        <w:t>列出</w:t>
      </w:r>
      <w:r w:rsidRPr="006D6597">
        <w:rPr>
          <w:rFonts w:hint="eastAsia"/>
          <w:sz w:val="21"/>
          <w:szCs w:val="21"/>
        </w:rPr>
        <w:t>攻读硕士学位期间发表（含录用）</w:t>
      </w:r>
      <w:r w:rsidRPr="006D6597">
        <w:rPr>
          <w:sz w:val="21"/>
          <w:szCs w:val="21"/>
        </w:rPr>
        <w:t>的与学位论文</w:t>
      </w:r>
      <w:r w:rsidRPr="006D6597">
        <w:rPr>
          <w:rFonts w:hint="eastAsia"/>
          <w:sz w:val="21"/>
          <w:szCs w:val="21"/>
        </w:rPr>
        <w:t>相关的学术论文、发明</w:t>
      </w:r>
      <w:r w:rsidRPr="006D6597">
        <w:rPr>
          <w:sz w:val="21"/>
          <w:szCs w:val="21"/>
        </w:rPr>
        <w:t>专利、著作、获奖项目等，书写格式与参考文献格式相同</w:t>
      </w:r>
      <w:r w:rsidRPr="006D6597">
        <w:rPr>
          <w:rFonts w:hint="eastAsia"/>
          <w:sz w:val="21"/>
          <w:szCs w:val="21"/>
        </w:rPr>
        <w:t>。</w:t>
      </w:r>
    </w:p>
    <w:p w:rsidR="00091AC4" w:rsidRPr="006D6597" w:rsidRDefault="00091AC4" w:rsidP="006D6597">
      <w:pPr>
        <w:pStyle w:val="2"/>
        <w:ind w:firstLineChars="0" w:firstLine="0"/>
        <w:rPr>
          <w:rFonts w:ascii="宋体" w:eastAsia="宋体" w:hAnsi="宋体"/>
          <w:color w:val="000000"/>
          <w:sz w:val="21"/>
          <w:szCs w:val="21"/>
        </w:rPr>
      </w:pPr>
      <w:r w:rsidRPr="006D6597">
        <w:rPr>
          <w:rFonts w:ascii="宋体" w:eastAsia="宋体" w:hAnsi="宋体"/>
          <w:color w:val="000000"/>
          <w:sz w:val="21"/>
          <w:szCs w:val="21"/>
        </w:rPr>
        <w:t>4.1</w:t>
      </w:r>
      <w:r w:rsidRPr="006D6597">
        <w:rPr>
          <w:rFonts w:ascii="宋体" w:eastAsia="宋体" w:hAnsi="宋体" w:hint="eastAsia"/>
          <w:color w:val="000000"/>
          <w:sz w:val="21"/>
          <w:szCs w:val="21"/>
        </w:rPr>
        <w:t>0</w:t>
      </w:r>
      <w:r w:rsidRPr="006D6597">
        <w:rPr>
          <w:rFonts w:ascii="宋体" w:eastAsia="宋体" w:hAnsi="宋体"/>
          <w:color w:val="000000"/>
          <w:sz w:val="21"/>
          <w:szCs w:val="21"/>
        </w:rPr>
        <w:t xml:space="preserve">  致谢</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致谢中主要感谢指导教师和在学术方面对论文的完成有直接贡献及重要帮助的团体和人士，</w:t>
      </w:r>
      <w:r w:rsidRPr="006D6597">
        <w:rPr>
          <w:rFonts w:hint="eastAsia"/>
          <w:sz w:val="21"/>
          <w:szCs w:val="21"/>
        </w:rPr>
        <w:t>以及感谢</w:t>
      </w:r>
      <w:r w:rsidRPr="006D6597">
        <w:rPr>
          <w:sz w:val="21"/>
          <w:szCs w:val="21"/>
        </w:rPr>
        <w:t>给予转载和引用权的资料、图片、文献、研究思想和设想的所有者。致谢辞应谦虚诚恳，实事求是，切忌浮夸与庸俗之词。</w:t>
      </w:r>
      <w:r w:rsidRPr="006D6597">
        <w:rPr>
          <w:rFonts w:hint="eastAsia"/>
          <w:sz w:val="21"/>
          <w:szCs w:val="21"/>
        </w:rPr>
        <w:t>学位申请人的家属及亲朋好友等与论文无直接关系的人员，不能列入致谢范围。</w:t>
      </w:r>
    </w:p>
    <w:p w:rsidR="00091AC4" w:rsidRPr="006D6597" w:rsidRDefault="00091AC4" w:rsidP="006D6597">
      <w:pPr>
        <w:pStyle w:val="3"/>
        <w:spacing w:before="0" w:after="0" w:line="360" w:lineRule="auto"/>
        <w:ind w:firstLineChars="0" w:firstLine="0"/>
        <w:rPr>
          <w:rFonts w:ascii="宋体" w:eastAsia="宋体" w:hAnsi="宋体"/>
          <w:color w:val="000000"/>
          <w:sz w:val="21"/>
          <w:szCs w:val="21"/>
        </w:rPr>
      </w:pPr>
      <w:r w:rsidRPr="006D6597">
        <w:rPr>
          <w:rFonts w:ascii="宋体" w:eastAsia="宋体" w:hAnsi="宋体" w:hint="eastAsia"/>
          <w:color w:val="000000"/>
          <w:spacing w:val="-6"/>
          <w:kern w:val="2"/>
          <w:sz w:val="21"/>
          <w:szCs w:val="21"/>
        </w:rPr>
        <w:t>4.11 研究生学</w:t>
      </w:r>
      <w:r w:rsidRPr="006D6597">
        <w:rPr>
          <w:rFonts w:ascii="宋体" w:eastAsia="宋体" w:hAnsi="宋体" w:hint="eastAsia"/>
          <w:color w:val="000000"/>
          <w:sz w:val="21"/>
          <w:szCs w:val="21"/>
        </w:rPr>
        <w:t>位论文的归档</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在完成学位论文答辩后，研究生应根据评阅专家、答辩委员会的意见，在指导教师指导下按要求对论文进行修改后定稿、复印并按规定的封面格式装订。研究生须按要求提交</w:t>
      </w:r>
      <w:r w:rsidRPr="006D6597">
        <w:rPr>
          <w:sz w:val="21"/>
          <w:szCs w:val="21"/>
        </w:rPr>
        <w:t>学位论文全文</w:t>
      </w:r>
      <w:r w:rsidRPr="006D6597">
        <w:rPr>
          <w:rFonts w:hint="eastAsia"/>
          <w:sz w:val="21"/>
          <w:szCs w:val="21"/>
        </w:rPr>
        <w:t>最终版，所提交的份数按如下要求处理。</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（1）纸质印刷版</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博士学位论文</w:t>
      </w:r>
      <w:r w:rsidRPr="006D6597">
        <w:rPr>
          <w:rFonts w:hint="eastAsia"/>
          <w:sz w:val="21"/>
          <w:szCs w:val="21"/>
        </w:rPr>
        <w:t>：</w:t>
      </w:r>
      <w:r w:rsidRPr="006D6597">
        <w:rPr>
          <w:sz w:val="21"/>
          <w:szCs w:val="21"/>
        </w:rPr>
        <w:t>交全文</w:t>
      </w:r>
      <w:r w:rsidRPr="006D6597">
        <w:rPr>
          <w:rFonts w:hint="eastAsia"/>
          <w:sz w:val="21"/>
          <w:szCs w:val="21"/>
        </w:rPr>
        <w:t>最终版4本，保密论文</w:t>
      </w:r>
      <w:r w:rsidRPr="006D6597">
        <w:rPr>
          <w:sz w:val="21"/>
          <w:szCs w:val="21"/>
        </w:rPr>
        <w:t>需</w:t>
      </w:r>
      <w:r w:rsidRPr="006D6597">
        <w:rPr>
          <w:rFonts w:hint="eastAsia"/>
          <w:sz w:val="21"/>
          <w:szCs w:val="21"/>
        </w:rPr>
        <w:t>在论文最后、封底之前装订</w:t>
      </w:r>
      <w:r w:rsidRPr="006D6597">
        <w:rPr>
          <w:sz w:val="21"/>
          <w:szCs w:val="21"/>
        </w:rPr>
        <w:t>《涉密论文审批通知》</w:t>
      </w:r>
      <w:r w:rsidRPr="006D6597">
        <w:rPr>
          <w:rFonts w:hint="eastAsia"/>
          <w:sz w:val="21"/>
          <w:szCs w:val="21"/>
        </w:rPr>
        <w:t>复印件</w:t>
      </w:r>
      <w:r w:rsidRPr="006D6597">
        <w:rPr>
          <w:sz w:val="21"/>
          <w:szCs w:val="21"/>
        </w:rPr>
        <w:t>。</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sz w:val="21"/>
          <w:szCs w:val="21"/>
        </w:rPr>
        <w:t>硕士学位论文</w:t>
      </w:r>
      <w:r w:rsidRPr="006D6597">
        <w:rPr>
          <w:rFonts w:hint="eastAsia"/>
          <w:sz w:val="21"/>
          <w:szCs w:val="21"/>
        </w:rPr>
        <w:t>：</w:t>
      </w:r>
      <w:r w:rsidRPr="006D6597">
        <w:rPr>
          <w:sz w:val="21"/>
          <w:szCs w:val="21"/>
        </w:rPr>
        <w:t>交全文</w:t>
      </w:r>
      <w:r w:rsidRPr="006D6597">
        <w:rPr>
          <w:rFonts w:hint="eastAsia"/>
          <w:sz w:val="21"/>
          <w:szCs w:val="21"/>
        </w:rPr>
        <w:t>最终版</w:t>
      </w:r>
      <w:r w:rsidR="009A5AF1" w:rsidRPr="006D6597">
        <w:rPr>
          <w:rFonts w:hint="eastAsia"/>
          <w:sz w:val="21"/>
          <w:szCs w:val="21"/>
        </w:rPr>
        <w:t>2</w:t>
      </w:r>
      <w:r w:rsidRPr="006D6597">
        <w:rPr>
          <w:rFonts w:hint="eastAsia"/>
          <w:sz w:val="21"/>
          <w:szCs w:val="21"/>
        </w:rPr>
        <w:t>本。</w:t>
      </w:r>
    </w:p>
    <w:p w:rsidR="00091AC4" w:rsidRPr="006D6597"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（2）电子版</w:t>
      </w:r>
    </w:p>
    <w:p w:rsidR="00091AC4" w:rsidRDefault="00091AC4" w:rsidP="006D6597">
      <w:pPr>
        <w:pStyle w:val="af"/>
        <w:spacing w:before="0" w:beforeAutospacing="0" w:after="0" w:afterAutospacing="0" w:line="360" w:lineRule="auto"/>
        <w:ind w:firstLineChars="200" w:firstLine="420"/>
        <w:rPr>
          <w:sz w:val="21"/>
          <w:szCs w:val="21"/>
        </w:rPr>
      </w:pPr>
      <w:r w:rsidRPr="006D6597">
        <w:rPr>
          <w:rFonts w:hint="eastAsia"/>
          <w:sz w:val="21"/>
          <w:szCs w:val="21"/>
        </w:rPr>
        <w:t>内容与格式：应与纸质最终版的内容相同，按要求递交学校图书馆。具体提交方式为：进入长安大学图书馆主页，通过网络系统提交。</w:t>
      </w:r>
    </w:p>
    <w:p w:rsidR="00650DCC" w:rsidRDefault="00650DCC" w:rsidP="006D6597">
      <w:pPr>
        <w:pStyle w:val="af"/>
        <w:spacing w:before="0" w:beforeAutospacing="0" w:after="0" w:afterAutospacing="0" w:line="360" w:lineRule="auto"/>
        <w:ind w:firstLineChars="200" w:firstLine="420"/>
        <w:rPr>
          <w:sz w:val="21"/>
          <w:szCs w:val="21"/>
        </w:rPr>
      </w:pPr>
    </w:p>
    <w:p w:rsidR="00650DCC" w:rsidRPr="006D6597" w:rsidRDefault="00650DCC" w:rsidP="00650DCC">
      <w:pPr>
        <w:pStyle w:val="af"/>
        <w:spacing w:before="0" w:beforeAutospacing="0" w:after="0" w:afterAutospacing="0" w:line="360" w:lineRule="auto"/>
        <w:ind w:firstLineChars="200" w:firstLine="420"/>
        <w:rPr>
          <w:sz w:val="21"/>
          <w:szCs w:val="21"/>
        </w:rPr>
      </w:pPr>
      <w:r w:rsidRPr="00650DCC">
        <w:rPr>
          <w:rFonts w:hint="eastAsia"/>
          <w:sz w:val="21"/>
          <w:szCs w:val="21"/>
        </w:rPr>
        <w:t>本规范自</w:t>
      </w:r>
      <w:r w:rsidRPr="00650DCC">
        <w:rPr>
          <w:sz w:val="21"/>
          <w:szCs w:val="21"/>
        </w:rPr>
        <w:t>20</w:t>
      </w:r>
      <w:r>
        <w:rPr>
          <w:rFonts w:hint="eastAsia"/>
          <w:sz w:val="21"/>
          <w:szCs w:val="21"/>
        </w:rPr>
        <w:t>14</w:t>
      </w:r>
      <w:r w:rsidRPr="00650DCC">
        <w:rPr>
          <w:sz w:val="21"/>
          <w:szCs w:val="21"/>
        </w:rPr>
        <w:t xml:space="preserve"> </w:t>
      </w:r>
      <w:r w:rsidRPr="00650DCC">
        <w:rPr>
          <w:rFonts w:hint="eastAsia"/>
          <w:sz w:val="21"/>
          <w:szCs w:val="21"/>
        </w:rPr>
        <w:t>年</w:t>
      </w:r>
      <w:r w:rsidR="001B600E">
        <w:rPr>
          <w:rFonts w:hint="eastAsia"/>
          <w:sz w:val="21"/>
          <w:szCs w:val="21"/>
        </w:rPr>
        <w:t>9</w:t>
      </w:r>
      <w:r w:rsidRPr="00650DCC">
        <w:rPr>
          <w:sz w:val="21"/>
          <w:szCs w:val="21"/>
        </w:rPr>
        <w:t xml:space="preserve"> </w:t>
      </w:r>
      <w:r w:rsidRPr="00650DCC">
        <w:rPr>
          <w:rFonts w:hint="eastAsia"/>
          <w:sz w:val="21"/>
          <w:szCs w:val="21"/>
        </w:rPr>
        <w:t>月</w:t>
      </w:r>
      <w:r w:rsidRPr="00650DCC">
        <w:rPr>
          <w:sz w:val="21"/>
          <w:szCs w:val="21"/>
        </w:rPr>
        <w:t xml:space="preserve">1 </w:t>
      </w:r>
      <w:r w:rsidRPr="00650DCC">
        <w:rPr>
          <w:rFonts w:hint="eastAsia"/>
          <w:sz w:val="21"/>
          <w:szCs w:val="21"/>
        </w:rPr>
        <w:t>日起正式施行。</w:t>
      </w:r>
    </w:p>
    <w:p w:rsidR="00091AC4" w:rsidRDefault="00091AC4" w:rsidP="00091AC4">
      <w:pPr>
        <w:spacing w:before="50" w:after="50" w:line="360" w:lineRule="auto"/>
      </w:pPr>
      <w:r>
        <w:rPr>
          <w:color w:val="FF0000"/>
        </w:rPr>
        <w:br w:type="page"/>
      </w:r>
    </w:p>
    <w:tbl>
      <w:tblPr>
        <w:tblW w:w="0" w:type="auto"/>
        <w:tblLayout w:type="fixed"/>
        <w:tblLook w:val="0000"/>
      </w:tblPr>
      <w:tblGrid>
        <w:gridCol w:w="5688"/>
        <w:gridCol w:w="2863"/>
      </w:tblGrid>
      <w:tr w:rsidR="00091AC4" w:rsidTr="004D5E87">
        <w:tc>
          <w:tcPr>
            <w:tcW w:w="5688" w:type="dxa"/>
          </w:tcPr>
          <w:p w:rsidR="00091AC4" w:rsidRDefault="00AE63F4" w:rsidP="004D5E87">
            <w:pPr>
              <w:rPr>
                <w:rFonts w:ascii="宋体" w:hAnsi="宋体"/>
                <w:bCs/>
                <w:sz w:val="28"/>
              </w:rPr>
            </w:pPr>
            <w:r w:rsidRPr="00AE63F4">
              <w:lastRenderedPageBreak/>
              <w:pict>
                <v:shapetype id="_x0000_t202" coordsize="21600,21600" o:spt="202" path="m,l,21600r21600,l21600,xe">
                  <v:stroke joinstyle="miter"/>
                  <v:path gradientshapeok="t" o:connecttype="rect"/>
                </v:shapetype>
                <v:shape id="_x0000_s2084" type="#_x0000_t202" style="position:absolute;left:0;text-align:left;margin-left:0;margin-top:-36.2pt;width:176.7pt;height:26.1pt;z-index:251674624" stroked="f">
                  <v:textbox inset="1mm,1mm,1mm,1mm">
                    <w:txbxContent>
                      <w:p w:rsidR="003D6A45" w:rsidRDefault="003D6A45" w:rsidP="00091AC4">
                        <w:pPr>
                          <w:rPr>
                            <w:rFonts w:ascii="宋体" w:hAnsi="宋体"/>
                            <w:color w:val="000000"/>
                            <w:sz w:val="24"/>
                          </w:rPr>
                        </w:pPr>
                        <w:r>
                          <w:rPr>
                            <w:rFonts w:ascii="宋体" w:hAnsi="宋体" w:hint="eastAsia"/>
                            <w:color w:val="000000"/>
                            <w:sz w:val="24"/>
                          </w:rPr>
                          <w:t>附件1：博士学位论文中文封面</w:t>
                        </w:r>
                      </w:p>
                    </w:txbxContent>
                  </v:textbox>
                </v:shape>
              </w:pict>
            </w:r>
            <w:r w:rsidR="00091AC4">
              <w:rPr>
                <w:rFonts w:ascii="宋体" w:hAnsi="宋体" w:hint="eastAsia"/>
                <w:bCs/>
                <w:sz w:val="28"/>
              </w:rPr>
              <w:t>分类号:</w:t>
            </w:r>
          </w:p>
        </w:tc>
        <w:tc>
          <w:tcPr>
            <w:tcW w:w="2863" w:type="dxa"/>
            <w:vMerge w:val="restart"/>
          </w:tcPr>
          <w:p w:rsidR="00091AC4" w:rsidRDefault="00091AC4" w:rsidP="004D5E87">
            <w:pPr>
              <w:jc w:val="right"/>
              <w:rPr>
                <w:rFonts w:ascii="宋体" w:hAnsi="宋体"/>
                <w:bCs/>
                <w:sz w:val="28"/>
              </w:rPr>
            </w:pPr>
            <w:r>
              <w:rPr>
                <w:rFonts w:hint="eastAsia"/>
                <w:noProof/>
                <w:sz w:val="18"/>
              </w:rPr>
              <w:drawing>
                <wp:inline distT="0" distB="0" distL="0" distR="0">
                  <wp:extent cx="647700" cy="647700"/>
                  <wp:effectExtent l="19050" t="0" r="0" b="0"/>
                  <wp:docPr id="1" name="图片 1" descr="x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1"/>
                          <pic:cNvPicPr>
                            <a:picLocks noChangeAspect="1" noChangeArrowheads="1"/>
                          </pic:cNvPicPr>
                        </pic:nvPicPr>
                        <pic:blipFill>
                          <a:blip r:embed="rId9"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r>
      <w:tr w:rsidR="00091AC4" w:rsidTr="004D5E87">
        <w:trPr>
          <w:trHeight w:val="311"/>
        </w:trPr>
        <w:tc>
          <w:tcPr>
            <w:tcW w:w="5688" w:type="dxa"/>
          </w:tcPr>
          <w:p w:rsidR="00091AC4" w:rsidRDefault="00091AC4" w:rsidP="004D5E87">
            <w:pPr>
              <w:rPr>
                <w:rFonts w:ascii="宋体" w:hAnsi="宋体"/>
                <w:bCs/>
                <w:sz w:val="28"/>
              </w:rPr>
            </w:pPr>
            <w:r>
              <w:rPr>
                <w:rFonts w:ascii="宋体" w:hAnsi="宋体" w:hint="eastAsia"/>
                <w:bCs/>
                <w:sz w:val="28"/>
              </w:rPr>
              <w:t>10710</w:t>
            </w:r>
            <w:r>
              <w:rPr>
                <w:rFonts w:ascii="宋体" w:hAnsi="宋体" w:hint="eastAsia"/>
                <w:sz w:val="28"/>
              </w:rPr>
              <w:t>-</w:t>
            </w:r>
            <w:r>
              <w:rPr>
                <w:rFonts w:ascii="宋体" w:hAnsi="宋体" w:hint="eastAsia"/>
                <w:bCs/>
                <w:sz w:val="28"/>
              </w:rPr>
              <w:t>学号</w:t>
            </w:r>
          </w:p>
        </w:tc>
        <w:tc>
          <w:tcPr>
            <w:tcW w:w="2863" w:type="dxa"/>
            <w:vMerge/>
          </w:tcPr>
          <w:p w:rsidR="00091AC4" w:rsidRDefault="00091AC4" w:rsidP="004D5E87">
            <w:pPr>
              <w:rPr>
                <w:rFonts w:ascii="宋体" w:hAnsi="宋体"/>
                <w:bCs/>
                <w:sz w:val="28"/>
              </w:rPr>
            </w:pPr>
          </w:p>
        </w:tc>
      </w:tr>
    </w:tbl>
    <w:p w:rsidR="00091AC4" w:rsidRDefault="00091AC4" w:rsidP="00091AC4">
      <w:pPr>
        <w:rPr>
          <w:rFonts w:ascii="宋体" w:hAnsi="宋体"/>
          <w:bCs/>
          <w:sz w:val="28"/>
        </w:rPr>
      </w:pPr>
    </w:p>
    <w:p w:rsidR="00091AC4" w:rsidRDefault="00091AC4" w:rsidP="00091AC4">
      <w:pPr>
        <w:jc w:val="center"/>
        <w:rPr>
          <w:sz w:val="11"/>
        </w:rPr>
      </w:pPr>
      <w:r>
        <w:rPr>
          <w:rFonts w:hint="eastAsia"/>
          <w:noProof/>
        </w:rPr>
        <w:drawing>
          <wp:inline distT="0" distB="0" distL="0" distR="0">
            <wp:extent cx="1952625" cy="762000"/>
            <wp:effectExtent l="19050" t="0" r="9525" b="0"/>
            <wp:docPr id="2" name="图片 2" descr="x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2"/>
                    <pic:cNvPicPr>
                      <a:picLocks noChangeAspect="1" noChangeArrowheads="1"/>
                    </pic:cNvPicPr>
                  </pic:nvPicPr>
                  <pic:blipFill>
                    <a:blip r:embed="rId10" cstate="print"/>
                    <a:srcRect/>
                    <a:stretch>
                      <a:fillRect/>
                    </a:stretch>
                  </pic:blipFill>
                  <pic:spPr bwMode="auto">
                    <a:xfrm>
                      <a:off x="0" y="0"/>
                      <a:ext cx="1952625" cy="762000"/>
                    </a:xfrm>
                    <a:prstGeom prst="rect">
                      <a:avLst/>
                    </a:prstGeom>
                    <a:noFill/>
                    <a:ln w="9525">
                      <a:noFill/>
                      <a:miter lim="800000"/>
                      <a:headEnd/>
                      <a:tailEnd/>
                    </a:ln>
                  </pic:spPr>
                </pic:pic>
              </a:graphicData>
            </a:graphic>
          </wp:inline>
        </w:drawing>
      </w:r>
    </w:p>
    <w:p w:rsidR="00091AC4" w:rsidRDefault="00091AC4" w:rsidP="00091AC4">
      <w:pPr>
        <w:jc w:val="center"/>
        <w:rPr>
          <w:rFonts w:ascii="华文中宋" w:eastAsia="华文中宋" w:hAnsi="华文中宋"/>
          <w:sz w:val="90"/>
          <w:szCs w:val="90"/>
        </w:rPr>
      </w:pPr>
      <w:r>
        <w:rPr>
          <w:rFonts w:ascii="华文中宋" w:eastAsia="华文中宋" w:hAnsi="华文中宋" w:hint="eastAsia"/>
          <w:bCs/>
          <w:w w:val="80"/>
          <w:sz w:val="90"/>
          <w:szCs w:val="90"/>
        </w:rPr>
        <w:t>博 士 学 位 论 文</w:t>
      </w:r>
    </w:p>
    <w:p w:rsidR="00091AC4" w:rsidRDefault="00091AC4" w:rsidP="00091AC4">
      <w:pPr>
        <w:jc w:val="center"/>
        <w:rPr>
          <w:rFonts w:eastAsia="黑体"/>
          <w:w w:val="70"/>
          <w:sz w:val="44"/>
          <w:u w:val="single"/>
        </w:rPr>
      </w:pPr>
    </w:p>
    <w:p w:rsidR="00091AC4" w:rsidRDefault="00091AC4" w:rsidP="00091AC4">
      <w:pPr>
        <w:jc w:val="center"/>
        <w:rPr>
          <w:rFonts w:eastAsia="黑体"/>
          <w:sz w:val="44"/>
          <w:szCs w:val="44"/>
        </w:rPr>
      </w:pPr>
      <w:r>
        <w:rPr>
          <w:rFonts w:hint="eastAsia"/>
          <w:sz w:val="44"/>
          <w:szCs w:val="44"/>
        </w:rPr>
        <w:t>论文题目</w:t>
      </w:r>
    </w:p>
    <w:p w:rsidR="00091AC4" w:rsidRDefault="00091AC4" w:rsidP="00091AC4">
      <w:pPr>
        <w:jc w:val="center"/>
        <w:rPr>
          <w:sz w:val="28"/>
          <w:szCs w:val="28"/>
        </w:rPr>
      </w:pPr>
      <w:r>
        <w:rPr>
          <w:rFonts w:hint="eastAsia"/>
          <w:sz w:val="28"/>
          <w:szCs w:val="28"/>
        </w:rPr>
        <w:t>作者姓名</w:t>
      </w:r>
    </w:p>
    <w:p w:rsidR="00091AC4" w:rsidRDefault="00091AC4" w:rsidP="00091AC4">
      <w:pPr>
        <w:jc w:val="center"/>
        <w:rPr>
          <w:rFonts w:eastAsia="华文行楷"/>
          <w:sz w:val="36"/>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2"/>
        <w:gridCol w:w="1918"/>
        <w:gridCol w:w="1890"/>
        <w:gridCol w:w="2730"/>
      </w:tblGrid>
      <w:tr w:rsidR="00091AC4" w:rsidTr="001A7A35">
        <w:trPr>
          <w:jc w:val="center"/>
        </w:trPr>
        <w:tc>
          <w:tcPr>
            <w:tcW w:w="2072" w:type="dxa"/>
            <w:tcBorders>
              <w:top w:val="nil"/>
              <w:left w:val="nil"/>
              <w:bottom w:val="nil"/>
              <w:right w:val="nil"/>
            </w:tcBorders>
          </w:tcPr>
          <w:p w:rsidR="00091AC4" w:rsidRDefault="00091AC4" w:rsidP="004D5E87">
            <w:pPr>
              <w:jc w:val="center"/>
              <w:rPr>
                <w:rFonts w:eastAsia="华文行楷"/>
                <w:sz w:val="36"/>
              </w:rPr>
            </w:pPr>
            <w:r>
              <w:rPr>
                <w:rFonts w:hint="eastAsia"/>
                <w:bCs/>
                <w:sz w:val="28"/>
              </w:rPr>
              <w:t>导师姓名职称</w:t>
            </w:r>
          </w:p>
        </w:tc>
        <w:tc>
          <w:tcPr>
            <w:tcW w:w="6538" w:type="dxa"/>
            <w:gridSpan w:val="3"/>
            <w:tcBorders>
              <w:top w:val="nil"/>
              <w:left w:val="nil"/>
              <w:bottom w:val="single" w:sz="4" w:space="0" w:color="auto"/>
              <w:right w:val="nil"/>
            </w:tcBorders>
          </w:tcPr>
          <w:p w:rsidR="00091AC4" w:rsidRDefault="00091AC4" w:rsidP="004D5E87">
            <w:pPr>
              <w:jc w:val="center"/>
              <w:rPr>
                <w:rFonts w:ascii="宋体" w:hAnsi="宋体"/>
                <w:sz w:val="28"/>
                <w:szCs w:val="28"/>
              </w:rPr>
            </w:pPr>
          </w:p>
        </w:tc>
      </w:tr>
      <w:tr w:rsidR="00091AC4" w:rsidTr="001A7A35">
        <w:trPr>
          <w:jc w:val="center"/>
        </w:trPr>
        <w:tc>
          <w:tcPr>
            <w:tcW w:w="2072" w:type="dxa"/>
            <w:tcBorders>
              <w:top w:val="nil"/>
              <w:left w:val="nil"/>
              <w:bottom w:val="nil"/>
              <w:right w:val="nil"/>
            </w:tcBorders>
          </w:tcPr>
          <w:p w:rsidR="00091AC4" w:rsidRDefault="00CA5250" w:rsidP="004D5E87">
            <w:pPr>
              <w:jc w:val="center"/>
              <w:rPr>
                <w:rFonts w:eastAsia="华文行楷"/>
                <w:sz w:val="36"/>
              </w:rPr>
            </w:pPr>
            <w:r>
              <w:rPr>
                <w:rFonts w:hint="eastAsia"/>
                <w:bCs/>
                <w:sz w:val="28"/>
              </w:rPr>
              <w:t>申请学位类</w:t>
            </w:r>
            <w:r w:rsidR="00091AC4">
              <w:rPr>
                <w:rFonts w:hint="eastAsia"/>
                <w:bCs/>
                <w:sz w:val="28"/>
              </w:rPr>
              <w:t>别</w:t>
            </w:r>
          </w:p>
        </w:tc>
        <w:tc>
          <w:tcPr>
            <w:tcW w:w="1918" w:type="dxa"/>
            <w:tcBorders>
              <w:top w:val="single" w:sz="4" w:space="0" w:color="auto"/>
              <w:left w:val="nil"/>
              <w:bottom w:val="single" w:sz="4" w:space="0" w:color="auto"/>
              <w:right w:val="nil"/>
            </w:tcBorders>
          </w:tcPr>
          <w:p w:rsidR="00091AC4" w:rsidRDefault="00091AC4" w:rsidP="004D5E87">
            <w:pPr>
              <w:jc w:val="center"/>
              <w:rPr>
                <w:rFonts w:ascii="宋体" w:hAnsi="宋体"/>
                <w:sz w:val="28"/>
                <w:szCs w:val="28"/>
              </w:rPr>
            </w:pPr>
          </w:p>
        </w:tc>
        <w:tc>
          <w:tcPr>
            <w:tcW w:w="1890" w:type="dxa"/>
            <w:tcBorders>
              <w:top w:val="single" w:sz="4" w:space="0" w:color="auto"/>
              <w:left w:val="nil"/>
              <w:bottom w:val="nil"/>
              <w:right w:val="nil"/>
            </w:tcBorders>
          </w:tcPr>
          <w:p w:rsidR="00091AC4" w:rsidRDefault="00091AC4" w:rsidP="004D5E87">
            <w:pPr>
              <w:ind w:leftChars="-51" w:left="-1" w:hangingChars="38" w:hanging="106"/>
              <w:jc w:val="center"/>
              <w:rPr>
                <w:rFonts w:eastAsia="华文行楷"/>
                <w:sz w:val="36"/>
              </w:rPr>
            </w:pPr>
            <w:r>
              <w:rPr>
                <w:rFonts w:hint="eastAsia"/>
                <w:bCs/>
                <w:sz w:val="28"/>
              </w:rPr>
              <w:t>学科专业名称</w:t>
            </w:r>
          </w:p>
        </w:tc>
        <w:tc>
          <w:tcPr>
            <w:tcW w:w="2730" w:type="dxa"/>
            <w:tcBorders>
              <w:top w:val="single" w:sz="4" w:space="0" w:color="auto"/>
              <w:left w:val="nil"/>
              <w:bottom w:val="single" w:sz="4" w:space="0" w:color="auto"/>
              <w:right w:val="nil"/>
            </w:tcBorders>
            <w:vAlign w:val="center"/>
          </w:tcPr>
          <w:p w:rsidR="00091AC4" w:rsidRDefault="00091AC4" w:rsidP="004D5E87">
            <w:pPr>
              <w:ind w:leftChars="-51" w:left="-16" w:rightChars="-51" w:right="-107" w:hangingChars="38" w:hanging="91"/>
              <w:jc w:val="center"/>
              <w:rPr>
                <w:rFonts w:ascii="宋体" w:hAnsi="宋体"/>
                <w:sz w:val="24"/>
              </w:rPr>
            </w:pPr>
          </w:p>
        </w:tc>
      </w:tr>
      <w:tr w:rsidR="00091AC4" w:rsidTr="001A7A35">
        <w:trPr>
          <w:jc w:val="center"/>
        </w:trPr>
        <w:tc>
          <w:tcPr>
            <w:tcW w:w="2072" w:type="dxa"/>
            <w:tcBorders>
              <w:top w:val="nil"/>
              <w:left w:val="nil"/>
              <w:bottom w:val="nil"/>
              <w:right w:val="nil"/>
            </w:tcBorders>
          </w:tcPr>
          <w:p w:rsidR="00091AC4" w:rsidRDefault="00091AC4" w:rsidP="004D5E87">
            <w:pPr>
              <w:jc w:val="center"/>
              <w:rPr>
                <w:rFonts w:eastAsia="华文行楷"/>
                <w:sz w:val="36"/>
              </w:rPr>
            </w:pPr>
            <w:r>
              <w:rPr>
                <w:rFonts w:hint="eastAsia"/>
                <w:bCs/>
                <w:sz w:val="28"/>
              </w:rPr>
              <w:t>论文提交日期</w:t>
            </w:r>
          </w:p>
        </w:tc>
        <w:tc>
          <w:tcPr>
            <w:tcW w:w="1918" w:type="dxa"/>
            <w:tcBorders>
              <w:top w:val="single" w:sz="4" w:space="0" w:color="auto"/>
              <w:left w:val="nil"/>
              <w:bottom w:val="single" w:sz="4" w:space="0" w:color="auto"/>
              <w:right w:val="nil"/>
            </w:tcBorders>
          </w:tcPr>
          <w:p w:rsidR="00091AC4" w:rsidRDefault="00091AC4" w:rsidP="004D5E87">
            <w:pPr>
              <w:jc w:val="right"/>
              <w:rPr>
                <w:rFonts w:ascii="宋体" w:hAnsi="宋体"/>
                <w:sz w:val="28"/>
                <w:szCs w:val="28"/>
              </w:rPr>
            </w:pPr>
            <w:r>
              <w:rPr>
                <w:rFonts w:ascii="宋体" w:hAnsi="宋体" w:hint="eastAsia"/>
                <w:sz w:val="28"/>
                <w:szCs w:val="28"/>
              </w:rPr>
              <w:t>年  月  日</w:t>
            </w:r>
          </w:p>
        </w:tc>
        <w:tc>
          <w:tcPr>
            <w:tcW w:w="1890" w:type="dxa"/>
            <w:tcBorders>
              <w:top w:val="nil"/>
              <w:left w:val="nil"/>
              <w:bottom w:val="nil"/>
              <w:right w:val="nil"/>
            </w:tcBorders>
          </w:tcPr>
          <w:p w:rsidR="00091AC4" w:rsidRDefault="00091AC4" w:rsidP="004D5E87">
            <w:pPr>
              <w:ind w:leftChars="-51" w:left="-1" w:hangingChars="38" w:hanging="106"/>
              <w:jc w:val="center"/>
              <w:rPr>
                <w:rFonts w:eastAsia="华文行楷"/>
                <w:sz w:val="36"/>
              </w:rPr>
            </w:pPr>
            <w:r>
              <w:rPr>
                <w:rFonts w:hint="eastAsia"/>
                <w:bCs/>
                <w:sz w:val="28"/>
              </w:rPr>
              <w:t>论文答辩日期</w:t>
            </w:r>
          </w:p>
        </w:tc>
        <w:tc>
          <w:tcPr>
            <w:tcW w:w="2730" w:type="dxa"/>
            <w:tcBorders>
              <w:top w:val="single" w:sz="4" w:space="0" w:color="auto"/>
              <w:left w:val="nil"/>
              <w:bottom w:val="single" w:sz="4" w:space="0" w:color="auto"/>
              <w:right w:val="nil"/>
            </w:tcBorders>
          </w:tcPr>
          <w:p w:rsidR="00091AC4" w:rsidRDefault="00091AC4" w:rsidP="004D5E87">
            <w:pPr>
              <w:jc w:val="right"/>
              <w:rPr>
                <w:rFonts w:ascii="宋体" w:hAnsi="宋体"/>
                <w:sz w:val="28"/>
                <w:szCs w:val="28"/>
              </w:rPr>
            </w:pPr>
            <w:r>
              <w:rPr>
                <w:rFonts w:ascii="宋体" w:hAnsi="宋体" w:hint="eastAsia"/>
                <w:sz w:val="28"/>
                <w:szCs w:val="28"/>
              </w:rPr>
              <w:t>年  月  日</w:t>
            </w:r>
          </w:p>
        </w:tc>
      </w:tr>
      <w:tr w:rsidR="00091AC4" w:rsidTr="001A7A35">
        <w:trPr>
          <w:jc w:val="center"/>
        </w:trPr>
        <w:tc>
          <w:tcPr>
            <w:tcW w:w="2072" w:type="dxa"/>
            <w:tcBorders>
              <w:top w:val="nil"/>
              <w:left w:val="nil"/>
              <w:bottom w:val="nil"/>
              <w:right w:val="nil"/>
            </w:tcBorders>
          </w:tcPr>
          <w:p w:rsidR="00091AC4" w:rsidRDefault="00091AC4" w:rsidP="004D5E87">
            <w:pPr>
              <w:jc w:val="center"/>
              <w:rPr>
                <w:rFonts w:eastAsia="华文行楷"/>
                <w:sz w:val="36"/>
              </w:rPr>
            </w:pPr>
            <w:r>
              <w:rPr>
                <w:rFonts w:hint="eastAsia"/>
                <w:bCs/>
                <w:sz w:val="28"/>
              </w:rPr>
              <w:t>学位授予单位</w:t>
            </w:r>
          </w:p>
        </w:tc>
        <w:tc>
          <w:tcPr>
            <w:tcW w:w="6538" w:type="dxa"/>
            <w:gridSpan w:val="3"/>
            <w:tcBorders>
              <w:top w:val="nil"/>
              <w:left w:val="nil"/>
              <w:bottom w:val="single" w:sz="4" w:space="0" w:color="auto"/>
              <w:right w:val="nil"/>
            </w:tcBorders>
          </w:tcPr>
          <w:p w:rsidR="00091AC4" w:rsidRDefault="00091AC4" w:rsidP="004D5E87">
            <w:pPr>
              <w:jc w:val="center"/>
              <w:rPr>
                <w:rFonts w:ascii="宋体" w:hAnsi="宋体"/>
                <w:sz w:val="28"/>
                <w:szCs w:val="28"/>
              </w:rPr>
            </w:pPr>
            <w:r>
              <w:rPr>
                <w:rFonts w:ascii="宋体" w:hAnsi="宋体" w:hint="eastAsia"/>
                <w:sz w:val="28"/>
                <w:szCs w:val="28"/>
              </w:rPr>
              <w:t>长安大学</w:t>
            </w:r>
          </w:p>
        </w:tc>
      </w:tr>
    </w:tbl>
    <w:p w:rsidR="001A7A35" w:rsidRDefault="001A7A35" w:rsidP="00091AC4">
      <w:pPr>
        <w:spacing w:before="50" w:after="50" w:line="360" w:lineRule="auto"/>
        <w:rPr>
          <w:rFonts w:ascii="黑体" w:eastAsia="黑体"/>
          <w:bCs/>
          <w:color w:val="000000"/>
        </w:rPr>
      </w:pPr>
    </w:p>
    <w:p w:rsidR="001A7A35" w:rsidRDefault="001A7A35">
      <w:pPr>
        <w:widowControl/>
        <w:jc w:val="left"/>
        <w:rPr>
          <w:rFonts w:ascii="黑体" w:eastAsia="黑体"/>
          <w:bCs/>
          <w:color w:val="000000"/>
        </w:rPr>
      </w:pPr>
      <w:r>
        <w:rPr>
          <w:rFonts w:ascii="黑体" w:eastAsia="黑体"/>
          <w:bCs/>
          <w:color w:val="000000"/>
        </w:rPr>
        <w:br w:type="page"/>
      </w:r>
    </w:p>
    <w:p w:rsidR="00091AC4" w:rsidRDefault="00AE63F4" w:rsidP="00091AC4">
      <w:pPr>
        <w:spacing w:before="50" w:after="50" w:line="360" w:lineRule="auto"/>
        <w:rPr>
          <w:szCs w:val="21"/>
        </w:rPr>
      </w:pPr>
      <w:r w:rsidRPr="00AE63F4">
        <w:rPr>
          <w:color w:val="000000"/>
        </w:rPr>
        <w:lastRenderedPageBreak/>
        <w:pict>
          <v:group id="_x0000_s2064" style="position:absolute;left:0;text-align:left;margin-left:8.55pt;margin-top:22.8pt;width:92.3pt;height:69.9pt;z-index:251665408" coordsize="1846,1398">
            <v:shape id="_x0000_s2065" type="#_x0000_t202" style="position:absolute;top:462;width:1846;height:936">
              <v:textbox inset="1mm,1mm,1mm,1mm">
                <w:txbxContent>
                  <w:p w:rsidR="003D6A45" w:rsidRDefault="003D6A45" w:rsidP="00091AC4">
                    <w:pPr>
                      <w:spacing w:line="260" w:lineRule="exact"/>
                    </w:pPr>
                    <w:r>
                      <w:rPr>
                        <w:rFonts w:hint="eastAsia"/>
                      </w:rPr>
                      <w:t>对于外语专业，本页用相应的专业语言</w:t>
                    </w:r>
                  </w:p>
                </w:txbxContent>
              </v:textbox>
            </v:shape>
            <v:line id="_x0000_s2066" style="position:absolute;flip:y" from="934,0" to="1820,435">
              <v:stroke endarrow="block"/>
            </v:line>
          </v:group>
        </w:pict>
      </w:r>
      <w:r w:rsidRPr="00AE63F4">
        <w:rPr>
          <w:color w:val="000000"/>
        </w:rPr>
        <w:pict>
          <v:shape id="_x0000_s2063" type="#_x0000_t202" style="position:absolute;left:0;text-align:left;margin-left:0;margin-top:2.85pt;width:176.7pt;height:26.1pt;z-index:251664384" stroked="f">
            <v:textbox inset="1mm,1mm,1mm,1mm">
              <w:txbxContent>
                <w:p w:rsidR="003D6A45" w:rsidRDefault="003D6A45" w:rsidP="00091AC4">
                  <w:pPr>
                    <w:rPr>
                      <w:rFonts w:ascii="宋体" w:hAnsi="宋体"/>
                      <w:color w:val="000000"/>
                      <w:sz w:val="24"/>
                    </w:rPr>
                  </w:pPr>
                  <w:r>
                    <w:rPr>
                      <w:rFonts w:ascii="宋体" w:hAnsi="宋体" w:hint="eastAsia"/>
                      <w:color w:val="000000"/>
                      <w:sz w:val="24"/>
                    </w:rPr>
                    <w:t>附件2：博士学位论文英文封面</w:t>
                  </w:r>
                </w:p>
              </w:txbxContent>
            </v:textbox>
          </v:shape>
        </w:pict>
      </w:r>
      <w:r w:rsidR="00091AC4">
        <w:rPr>
          <w:rFonts w:ascii="黑体" w:eastAsia="黑体" w:hint="eastAsia"/>
          <w:bCs/>
          <w:color w:val="000000"/>
        </w:rPr>
        <w:t xml:space="preserve"> </w:t>
      </w:r>
    </w:p>
    <w:p w:rsidR="00091AC4" w:rsidRDefault="00AE63F4" w:rsidP="00091AC4">
      <w:pPr>
        <w:spacing w:before="50" w:after="50" w:line="360" w:lineRule="auto"/>
        <w:ind w:firstLine="480"/>
        <w:rPr>
          <w:color w:val="000000"/>
        </w:rPr>
      </w:pPr>
      <w:r w:rsidRPr="00AE63F4">
        <w:rPr>
          <w:b/>
          <w:color w:val="000000"/>
          <w:sz w:val="36"/>
          <w:szCs w:val="36"/>
        </w:rPr>
        <w:pict>
          <v:group id="_x0000_s2050" style="position:absolute;left:0;text-align:left;margin-left:249.75pt;margin-top:3.9pt;width:171pt;height:79.25pt;z-index:251660288" coordsize="3420,1585">
            <v:shape id="_x0000_s2051" type="#_x0000_t202" style="position:absolute;width:3420;height:936">
              <v:textbox inset="1mm,1mm,1mm,1mm">
                <w:txbxContent>
                  <w:p w:rsidR="003D6A45" w:rsidRDefault="003D6A45" w:rsidP="00091AC4">
                    <w:pPr>
                      <w:spacing w:line="260" w:lineRule="exact"/>
                      <w:rPr>
                        <w:b/>
                      </w:rPr>
                    </w:pPr>
                    <w:r>
                      <w:rPr>
                        <w:rFonts w:hint="eastAsia"/>
                        <w:b/>
                      </w:rPr>
                      <w:t>英文封面都采用</w:t>
                    </w:r>
                    <w:r>
                      <w:rPr>
                        <w:rFonts w:hint="eastAsia"/>
                        <w:b/>
                      </w:rPr>
                      <w:t>Times New Roma</w:t>
                    </w:r>
                  </w:p>
                  <w:p w:rsidR="003D6A45" w:rsidRDefault="003D6A45" w:rsidP="00091AC4">
                    <w:pPr>
                      <w:spacing w:line="260" w:lineRule="exact"/>
                    </w:pPr>
                    <w:r>
                      <w:rPr>
                        <w:rFonts w:hint="eastAsia"/>
                      </w:rPr>
                      <w:t>论文英文题目，小二加粗，居中，单倍行距，段前后无空行</w:t>
                    </w:r>
                  </w:p>
                </w:txbxContent>
              </v:textbox>
            </v:shape>
            <v:line id="_x0000_s2052" style="position:absolute;flip:x" from="1110,933" to="1650,1585">
              <v:stroke endarrow="block"/>
            </v:line>
          </v:group>
        </w:pict>
      </w:r>
    </w:p>
    <w:p w:rsidR="00091AC4" w:rsidRDefault="00091AC4" w:rsidP="00091AC4">
      <w:pPr>
        <w:spacing w:before="50" w:after="50" w:line="360" w:lineRule="auto"/>
        <w:ind w:firstLine="480"/>
        <w:rPr>
          <w:color w:val="000000"/>
        </w:rPr>
      </w:pPr>
    </w:p>
    <w:p w:rsidR="00091AC4" w:rsidRDefault="00091AC4" w:rsidP="00091AC4">
      <w:pPr>
        <w:spacing w:before="50" w:after="50" w:line="360" w:lineRule="auto"/>
        <w:ind w:firstLine="480"/>
        <w:rPr>
          <w:color w:val="000000"/>
        </w:rPr>
      </w:pPr>
    </w:p>
    <w:p w:rsidR="00091AC4" w:rsidRDefault="00091AC4" w:rsidP="00091AC4">
      <w:pPr>
        <w:spacing w:before="50" w:after="50" w:line="360" w:lineRule="auto"/>
        <w:ind w:firstLine="723"/>
        <w:jc w:val="center"/>
        <w:rPr>
          <w:b/>
          <w:color w:val="000000"/>
          <w:sz w:val="36"/>
          <w:szCs w:val="36"/>
        </w:rPr>
      </w:pPr>
      <w:r>
        <w:rPr>
          <w:rFonts w:hint="eastAsia"/>
          <w:b/>
          <w:color w:val="000000"/>
          <w:sz w:val="36"/>
          <w:szCs w:val="36"/>
        </w:rPr>
        <w:t>Study on the Subgrade Diseases in</w:t>
      </w:r>
    </w:p>
    <w:p w:rsidR="00091AC4" w:rsidRDefault="00091AC4" w:rsidP="00091AC4">
      <w:pPr>
        <w:spacing w:before="50" w:after="50" w:line="360" w:lineRule="auto"/>
        <w:ind w:firstLine="723"/>
        <w:jc w:val="center"/>
        <w:rPr>
          <w:b/>
          <w:color w:val="000000"/>
          <w:sz w:val="36"/>
          <w:szCs w:val="36"/>
        </w:rPr>
      </w:pPr>
      <w:r>
        <w:rPr>
          <w:rFonts w:hint="eastAsia"/>
          <w:b/>
          <w:color w:val="000000"/>
          <w:sz w:val="36"/>
          <w:szCs w:val="36"/>
        </w:rPr>
        <w:t>Permafrost of Qinghai-Tibet</w:t>
      </w:r>
    </w:p>
    <w:p w:rsidR="00091AC4" w:rsidRDefault="00091AC4" w:rsidP="00091AC4">
      <w:pPr>
        <w:spacing w:before="50" w:after="50" w:line="360" w:lineRule="auto"/>
        <w:rPr>
          <w:color w:val="000000"/>
        </w:rPr>
      </w:pPr>
    </w:p>
    <w:p w:rsidR="00091AC4" w:rsidRDefault="00AE63F4" w:rsidP="00091AC4">
      <w:pPr>
        <w:spacing w:before="50" w:after="50" w:line="360" w:lineRule="auto"/>
        <w:ind w:firstLine="560"/>
        <w:jc w:val="center"/>
        <w:rPr>
          <w:color w:val="000000"/>
          <w:sz w:val="28"/>
          <w:szCs w:val="28"/>
        </w:rPr>
      </w:pPr>
      <w:r>
        <w:rPr>
          <w:color w:val="000000"/>
          <w:sz w:val="28"/>
          <w:szCs w:val="28"/>
        </w:rPr>
        <w:pict>
          <v:group id="_x0000_s2053" style="position:absolute;left:0;text-align:left;margin-left:191.35pt;margin-top:20.55pt;width:113.15pt;height:60.85pt;z-index:251661312" coordsize="1980,1095">
            <v:shape id="_x0000_s2054" type="#_x0000_t202" style="position:absolute;top:471;width:1980;height:624">
              <v:textbox inset="1mm,1mm,1mm,1mm">
                <w:txbxContent>
                  <w:p w:rsidR="003D6A45" w:rsidRDefault="003D6A45" w:rsidP="00091AC4">
                    <w:pPr>
                      <w:spacing w:line="260" w:lineRule="exact"/>
                    </w:pPr>
                    <w:r>
                      <w:rPr>
                        <w:rFonts w:hint="eastAsia"/>
                      </w:rPr>
                      <w:t>四号字，居中，单倍行距，段前段后无空行</w:t>
                    </w:r>
                  </w:p>
                </w:txbxContent>
              </v:textbox>
            </v:shape>
            <v:line id="_x0000_s2055" style="position:absolute;flip:x y" from="1003,0" to="1003,476">
              <v:stroke endarrow="block"/>
            </v:line>
          </v:group>
        </w:pict>
      </w:r>
      <w:r w:rsidR="00091AC4">
        <w:rPr>
          <w:rFonts w:hint="eastAsia"/>
          <w:color w:val="000000"/>
          <w:sz w:val="28"/>
          <w:szCs w:val="28"/>
        </w:rPr>
        <w:t>A Dissertation Submitted for the Degree of Doctor</w:t>
      </w:r>
    </w:p>
    <w:p w:rsidR="00091AC4" w:rsidRDefault="00091AC4" w:rsidP="00091AC4">
      <w:pPr>
        <w:spacing w:before="50" w:after="50" w:line="360" w:lineRule="auto"/>
        <w:rPr>
          <w:color w:val="000000"/>
        </w:rPr>
      </w:pPr>
    </w:p>
    <w:p w:rsidR="00091AC4" w:rsidRDefault="00091AC4" w:rsidP="00091AC4">
      <w:pPr>
        <w:spacing w:before="50" w:after="50" w:line="360" w:lineRule="auto"/>
        <w:rPr>
          <w:color w:val="000000"/>
        </w:rPr>
      </w:pPr>
    </w:p>
    <w:p w:rsidR="00091AC4" w:rsidRDefault="00091AC4" w:rsidP="00091AC4">
      <w:pPr>
        <w:spacing w:before="50" w:after="50" w:line="360" w:lineRule="auto"/>
        <w:rPr>
          <w:color w:val="000000"/>
        </w:rPr>
      </w:pPr>
    </w:p>
    <w:p w:rsidR="00091AC4" w:rsidRDefault="00AE63F4" w:rsidP="00091AC4">
      <w:pPr>
        <w:spacing w:before="50" w:after="50" w:line="360" w:lineRule="auto"/>
        <w:ind w:leftChars="800" w:left="1680" w:firstLine="602"/>
        <w:rPr>
          <w:b/>
          <w:color w:val="000000"/>
          <w:sz w:val="30"/>
          <w:szCs w:val="30"/>
        </w:rPr>
      </w:pPr>
      <w:r>
        <w:rPr>
          <w:b/>
          <w:color w:val="000000"/>
          <w:sz w:val="30"/>
          <w:szCs w:val="30"/>
        </w:rPr>
        <w:pict>
          <v:group id="_x0000_s2059" style="position:absolute;left:0;text-align:left;margin-left:290.7pt;margin-top:18.95pt;width:102.65pt;height:62.4pt;z-index:251663360" coordsize="2053,1248">
            <v:shape id="_x0000_s2060" type="#_x0000_t202" style="position:absolute;left:973;width:1080;height:1248">
              <v:textbox inset="1mm,1mm,1mm,1mm">
                <w:txbxContent>
                  <w:p w:rsidR="003D6A45" w:rsidRDefault="003D6A45" w:rsidP="00091AC4">
                    <w:pPr>
                      <w:spacing w:line="260" w:lineRule="exact"/>
                    </w:pPr>
                    <w:r>
                      <w:rPr>
                        <w:rFonts w:hint="eastAsia"/>
                      </w:rPr>
                      <w:t>小三号字，居中，单倍行距，段前后无空行</w:t>
                    </w:r>
                  </w:p>
                </w:txbxContent>
              </v:textbox>
            </v:shape>
            <v:line id="_x0000_s2061" style="position:absolute;flip:x" from="193,705" to="987,1157">
              <v:stroke endarrow="block"/>
            </v:line>
            <v:line id="_x0000_s2062" style="position:absolute;flip:x y" from="0,6" to="964,233">
              <v:stroke endarrow="block"/>
            </v:line>
          </v:group>
        </w:pict>
      </w:r>
      <w:r w:rsidR="00091AC4">
        <w:rPr>
          <w:rFonts w:hint="eastAsia"/>
          <w:b/>
          <w:color w:val="000000"/>
          <w:sz w:val="30"/>
          <w:szCs w:val="30"/>
        </w:rPr>
        <w:t>Candidate</w:t>
      </w:r>
      <w:r w:rsidR="00091AC4">
        <w:rPr>
          <w:rFonts w:hint="eastAsia"/>
          <w:b/>
          <w:color w:val="000000"/>
          <w:sz w:val="30"/>
          <w:szCs w:val="30"/>
        </w:rPr>
        <w:t>：</w:t>
      </w:r>
      <w:r w:rsidR="00091AC4">
        <w:rPr>
          <w:rFonts w:hint="eastAsia"/>
          <w:b/>
          <w:color w:val="000000"/>
          <w:sz w:val="30"/>
          <w:szCs w:val="30"/>
        </w:rPr>
        <w:t>Wang Zhixin</w:t>
      </w:r>
    </w:p>
    <w:p w:rsidR="00091AC4" w:rsidRDefault="00091AC4" w:rsidP="00091AC4">
      <w:pPr>
        <w:spacing w:before="50" w:after="50" w:line="360" w:lineRule="auto"/>
        <w:rPr>
          <w:color w:val="000000"/>
        </w:rPr>
      </w:pPr>
    </w:p>
    <w:p w:rsidR="00091AC4" w:rsidRDefault="00091AC4" w:rsidP="00091AC4">
      <w:pPr>
        <w:spacing w:before="50" w:after="50" w:line="360" w:lineRule="auto"/>
        <w:ind w:leftChars="800" w:left="1680" w:firstLine="602"/>
        <w:rPr>
          <w:b/>
          <w:color w:val="000000"/>
          <w:sz w:val="30"/>
          <w:szCs w:val="30"/>
        </w:rPr>
      </w:pPr>
      <w:r>
        <w:rPr>
          <w:rFonts w:hint="eastAsia"/>
          <w:b/>
          <w:color w:val="000000"/>
          <w:sz w:val="30"/>
          <w:szCs w:val="30"/>
        </w:rPr>
        <w:t>Supervisor</w:t>
      </w:r>
      <w:r>
        <w:rPr>
          <w:rFonts w:hint="eastAsia"/>
          <w:b/>
          <w:color w:val="000000"/>
          <w:sz w:val="30"/>
          <w:szCs w:val="30"/>
        </w:rPr>
        <w:t>：</w:t>
      </w:r>
      <w:r>
        <w:rPr>
          <w:rFonts w:hint="eastAsia"/>
          <w:b/>
          <w:color w:val="000000"/>
          <w:sz w:val="30"/>
          <w:szCs w:val="30"/>
        </w:rPr>
        <w:t>Prof. Zhang Dahai</w:t>
      </w:r>
    </w:p>
    <w:p w:rsidR="00091AC4" w:rsidRDefault="00091AC4" w:rsidP="00091AC4">
      <w:pPr>
        <w:spacing w:before="50" w:after="50" w:line="360" w:lineRule="auto"/>
        <w:rPr>
          <w:color w:val="000000"/>
        </w:rPr>
      </w:pPr>
    </w:p>
    <w:p w:rsidR="00091AC4" w:rsidRDefault="00091AC4" w:rsidP="00091AC4">
      <w:pPr>
        <w:spacing w:before="50" w:after="50" w:line="360" w:lineRule="auto"/>
        <w:rPr>
          <w:color w:val="000000"/>
        </w:rPr>
      </w:pPr>
    </w:p>
    <w:p w:rsidR="00091AC4" w:rsidRDefault="00091AC4" w:rsidP="00091AC4">
      <w:pPr>
        <w:spacing w:before="50" w:after="50" w:line="360" w:lineRule="auto"/>
        <w:rPr>
          <w:color w:val="000000"/>
          <w:sz w:val="30"/>
          <w:szCs w:val="30"/>
        </w:rPr>
      </w:pPr>
    </w:p>
    <w:p w:rsidR="00091AC4" w:rsidRDefault="00AE63F4" w:rsidP="00091AC4">
      <w:pPr>
        <w:spacing w:before="50" w:after="50" w:line="360" w:lineRule="auto"/>
        <w:ind w:firstLineChars="749" w:firstLine="2256"/>
        <w:rPr>
          <w:color w:val="000000"/>
          <w:sz w:val="30"/>
          <w:szCs w:val="30"/>
        </w:rPr>
      </w:pPr>
      <w:r w:rsidRPr="00AE63F4">
        <w:rPr>
          <w:b/>
          <w:color w:val="000000"/>
          <w:sz w:val="30"/>
          <w:szCs w:val="30"/>
        </w:rPr>
        <w:pict>
          <v:group id="_x0000_s2056" style="position:absolute;left:0;text-align:left;margin-left:297pt;margin-top:27.7pt;width:99.8pt;height:89.7pt;z-index:251662336" coordsize="1996,1794">
            <v:shape id="_x0000_s2057" type="#_x0000_t202" style="position:absolute;left:840;top:363;width:1156;height:1431">
              <v:textbox inset="1mm,1mm,1mm,1mm">
                <w:txbxContent>
                  <w:p w:rsidR="003D6A45" w:rsidRDefault="003D6A45" w:rsidP="00091AC4">
                    <w:pPr>
                      <w:spacing w:line="260" w:lineRule="exact"/>
                    </w:pPr>
                    <w:r>
                      <w:rPr>
                        <w:rFonts w:hint="eastAsia"/>
                      </w:rPr>
                      <w:t>小三号或三号字，居中，单倍行距，段前后无空行</w:t>
                    </w:r>
                  </w:p>
                </w:txbxContent>
              </v:textbox>
            </v:shape>
            <v:line id="_x0000_s2058" style="position:absolute;flip:x y" from="0,0" to="835,677">
              <v:stroke endarrow="block"/>
            </v:line>
          </v:group>
        </w:pict>
      </w:r>
      <w:r w:rsidR="00091AC4">
        <w:rPr>
          <w:rFonts w:hint="eastAsia"/>
          <w:color w:val="000000"/>
          <w:sz w:val="30"/>
          <w:szCs w:val="30"/>
        </w:rPr>
        <w:t>Chang</w:t>
      </w:r>
      <w:r w:rsidR="00091AC4">
        <w:rPr>
          <w:color w:val="000000"/>
          <w:sz w:val="30"/>
          <w:szCs w:val="30"/>
        </w:rPr>
        <w:t>’</w:t>
      </w:r>
      <w:r w:rsidR="00091AC4">
        <w:rPr>
          <w:rFonts w:hint="eastAsia"/>
          <w:color w:val="000000"/>
          <w:sz w:val="30"/>
          <w:szCs w:val="30"/>
        </w:rPr>
        <w:t>an University, Xi</w:t>
      </w:r>
      <w:r w:rsidR="00091AC4">
        <w:rPr>
          <w:color w:val="000000"/>
          <w:sz w:val="30"/>
          <w:szCs w:val="30"/>
        </w:rPr>
        <w:t>’</w:t>
      </w:r>
      <w:r w:rsidR="00091AC4">
        <w:rPr>
          <w:rFonts w:hint="eastAsia"/>
          <w:color w:val="000000"/>
          <w:sz w:val="30"/>
          <w:szCs w:val="30"/>
        </w:rPr>
        <w:t>an, China</w:t>
      </w:r>
    </w:p>
    <w:p w:rsidR="00091AC4" w:rsidRDefault="00091AC4" w:rsidP="00091AC4">
      <w:pPr>
        <w:spacing w:before="50" w:after="50" w:line="360" w:lineRule="auto"/>
        <w:rPr>
          <w:color w:val="000000"/>
        </w:rPr>
      </w:pPr>
    </w:p>
    <w:p w:rsidR="00091AC4" w:rsidRDefault="00091AC4" w:rsidP="00091AC4">
      <w:pPr>
        <w:spacing w:before="50" w:after="50" w:line="360" w:lineRule="auto"/>
        <w:rPr>
          <w:color w:val="000000"/>
        </w:rPr>
      </w:pPr>
      <w:r>
        <w:rPr>
          <w:color w:val="FF0000"/>
        </w:rPr>
        <w:br w:type="page"/>
      </w:r>
    </w:p>
    <w:tbl>
      <w:tblPr>
        <w:tblW w:w="0" w:type="auto"/>
        <w:tblLayout w:type="fixed"/>
        <w:tblLook w:val="0000"/>
      </w:tblPr>
      <w:tblGrid>
        <w:gridCol w:w="5688"/>
        <w:gridCol w:w="2863"/>
      </w:tblGrid>
      <w:tr w:rsidR="00091AC4" w:rsidTr="004D5E87">
        <w:tc>
          <w:tcPr>
            <w:tcW w:w="5688" w:type="dxa"/>
          </w:tcPr>
          <w:p w:rsidR="00091AC4" w:rsidRDefault="00AE63F4" w:rsidP="004D5E87">
            <w:pPr>
              <w:rPr>
                <w:rFonts w:ascii="宋体" w:hAnsi="宋体"/>
                <w:bCs/>
                <w:sz w:val="28"/>
              </w:rPr>
            </w:pPr>
            <w:r w:rsidRPr="00AE63F4">
              <w:rPr>
                <w:color w:val="000000"/>
              </w:rPr>
              <w:lastRenderedPageBreak/>
              <w:pict>
                <v:shape id="_x0000_s2085" type="#_x0000_t202" style="position:absolute;left:0;text-align:left;margin-left:0;margin-top:-25.9pt;width:262.5pt;height:26.1pt;z-index:251675648" stroked="f">
                  <v:textbox inset="1mm,1mm,1mm,1mm">
                    <w:txbxContent>
                      <w:p w:rsidR="003D6A45" w:rsidRDefault="003D6A45" w:rsidP="00091AC4">
                        <w:pPr>
                          <w:rPr>
                            <w:rFonts w:ascii="宋体" w:hAnsi="宋体"/>
                            <w:color w:val="000000"/>
                            <w:sz w:val="24"/>
                          </w:rPr>
                        </w:pPr>
                        <w:r>
                          <w:rPr>
                            <w:rFonts w:ascii="宋体" w:hAnsi="宋体" w:hint="eastAsia"/>
                            <w:color w:val="000000"/>
                            <w:sz w:val="24"/>
                          </w:rPr>
                          <w:t>附件3：学术型硕士学位论文中文封面</w:t>
                        </w:r>
                      </w:p>
                    </w:txbxContent>
                  </v:textbox>
                </v:shape>
              </w:pict>
            </w:r>
            <w:r w:rsidR="00091AC4">
              <w:rPr>
                <w:rFonts w:ascii="宋体" w:hAnsi="宋体" w:hint="eastAsia"/>
                <w:bCs/>
                <w:sz w:val="28"/>
              </w:rPr>
              <w:t>分类号:</w:t>
            </w:r>
          </w:p>
        </w:tc>
        <w:tc>
          <w:tcPr>
            <w:tcW w:w="2863" w:type="dxa"/>
            <w:vMerge w:val="restart"/>
          </w:tcPr>
          <w:p w:rsidR="00091AC4" w:rsidRDefault="00091AC4" w:rsidP="004D5E87">
            <w:pPr>
              <w:jc w:val="right"/>
              <w:rPr>
                <w:rFonts w:ascii="宋体" w:hAnsi="宋体"/>
                <w:bCs/>
                <w:sz w:val="28"/>
              </w:rPr>
            </w:pPr>
            <w:r>
              <w:rPr>
                <w:rFonts w:hint="eastAsia"/>
                <w:noProof/>
                <w:sz w:val="18"/>
              </w:rPr>
              <w:drawing>
                <wp:inline distT="0" distB="0" distL="0" distR="0">
                  <wp:extent cx="647700" cy="647700"/>
                  <wp:effectExtent l="19050" t="0" r="0" b="0"/>
                  <wp:docPr id="3" name="图片 3" descr="x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h1"/>
                          <pic:cNvPicPr>
                            <a:picLocks noChangeAspect="1" noChangeArrowheads="1"/>
                          </pic:cNvPicPr>
                        </pic:nvPicPr>
                        <pic:blipFill>
                          <a:blip r:embed="rId9"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r>
      <w:tr w:rsidR="00091AC4" w:rsidTr="004D5E87">
        <w:trPr>
          <w:trHeight w:val="311"/>
        </w:trPr>
        <w:tc>
          <w:tcPr>
            <w:tcW w:w="5688" w:type="dxa"/>
          </w:tcPr>
          <w:p w:rsidR="00091AC4" w:rsidRDefault="00091AC4" w:rsidP="004D5E87">
            <w:pPr>
              <w:rPr>
                <w:rFonts w:ascii="宋体" w:hAnsi="宋体"/>
                <w:bCs/>
                <w:sz w:val="28"/>
              </w:rPr>
            </w:pPr>
            <w:r>
              <w:rPr>
                <w:rFonts w:ascii="宋体" w:hAnsi="宋体" w:hint="eastAsia"/>
                <w:bCs/>
                <w:sz w:val="28"/>
              </w:rPr>
              <w:t>10710</w:t>
            </w:r>
            <w:r>
              <w:rPr>
                <w:rFonts w:ascii="宋体" w:hAnsi="宋体" w:hint="eastAsia"/>
                <w:sz w:val="28"/>
              </w:rPr>
              <w:t>-</w:t>
            </w:r>
            <w:r>
              <w:rPr>
                <w:rFonts w:ascii="宋体" w:hAnsi="宋体" w:hint="eastAsia"/>
                <w:bCs/>
                <w:sz w:val="28"/>
              </w:rPr>
              <w:t>学号</w:t>
            </w:r>
          </w:p>
        </w:tc>
        <w:tc>
          <w:tcPr>
            <w:tcW w:w="2863" w:type="dxa"/>
            <w:vMerge/>
          </w:tcPr>
          <w:p w:rsidR="00091AC4" w:rsidRDefault="00091AC4" w:rsidP="004D5E87">
            <w:pPr>
              <w:rPr>
                <w:rFonts w:ascii="宋体" w:hAnsi="宋体"/>
                <w:bCs/>
                <w:sz w:val="28"/>
              </w:rPr>
            </w:pPr>
          </w:p>
        </w:tc>
      </w:tr>
    </w:tbl>
    <w:p w:rsidR="00091AC4" w:rsidRDefault="00091AC4" w:rsidP="00091AC4">
      <w:pPr>
        <w:rPr>
          <w:rFonts w:ascii="宋体" w:hAnsi="宋体"/>
          <w:bCs/>
          <w:sz w:val="28"/>
        </w:rPr>
      </w:pPr>
    </w:p>
    <w:p w:rsidR="00091AC4" w:rsidRDefault="00091AC4" w:rsidP="00091AC4">
      <w:pPr>
        <w:jc w:val="center"/>
        <w:rPr>
          <w:sz w:val="11"/>
        </w:rPr>
      </w:pPr>
      <w:r>
        <w:rPr>
          <w:rFonts w:hint="eastAsia"/>
          <w:noProof/>
        </w:rPr>
        <w:drawing>
          <wp:inline distT="0" distB="0" distL="0" distR="0">
            <wp:extent cx="1952625" cy="762000"/>
            <wp:effectExtent l="19050" t="0" r="9525" b="0"/>
            <wp:docPr id="4" name="图片 4" descr="x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m2"/>
                    <pic:cNvPicPr>
                      <a:picLocks noChangeAspect="1" noChangeArrowheads="1"/>
                    </pic:cNvPicPr>
                  </pic:nvPicPr>
                  <pic:blipFill>
                    <a:blip r:embed="rId10" cstate="print"/>
                    <a:srcRect/>
                    <a:stretch>
                      <a:fillRect/>
                    </a:stretch>
                  </pic:blipFill>
                  <pic:spPr bwMode="auto">
                    <a:xfrm>
                      <a:off x="0" y="0"/>
                      <a:ext cx="1952625" cy="762000"/>
                    </a:xfrm>
                    <a:prstGeom prst="rect">
                      <a:avLst/>
                    </a:prstGeom>
                    <a:noFill/>
                    <a:ln w="9525">
                      <a:noFill/>
                      <a:miter lim="800000"/>
                      <a:headEnd/>
                      <a:tailEnd/>
                    </a:ln>
                  </pic:spPr>
                </pic:pic>
              </a:graphicData>
            </a:graphic>
          </wp:inline>
        </w:drawing>
      </w:r>
    </w:p>
    <w:p w:rsidR="00091AC4" w:rsidRDefault="00091AC4" w:rsidP="00091AC4">
      <w:pPr>
        <w:jc w:val="center"/>
        <w:rPr>
          <w:rFonts w:ascii="华文中宋" w:eastAsia="华文中宋" w:hAnsi="华文中宋"/>
          <w:sz w:val="90"/>
          <w:szCs w:val="90"/>
        </w:rPr>
      </w:pPr>
      <w:r>
        <w:rPr>
          <w:rFonts w:ascii="华文中宋" w:eastAsia="华文中宋" w:hAnsi="华文中宋" w:hint="eastAsia"/>
          <w:bCs/>
          <w:w w:val="80"/>
          <w:sz w:val="90"/>
          <w:szCs w:val="90"/>
        </w:rPr>
        <w:t>硕 士 学 位 论 文</w:t>
      </w:r>
    </w:p>
    <w:p w:rsidR="00091AC4" w:rsidRDefault="00091AC4" w:rsidP="00091AC4">
      <w:pPr>
        <w:jc w:val="center"/>
        <w:rPr>
          <w:rFonts w:eastAsia="黑体"/>
          <w:w w:val="70"/>
          <w:sz w:val="44"/>
          <w:u w:val="single"/>
        </w:rPr>
      </w:pPr>
    </w:p>
    <w:p w:rsidR="00091AC4" w:rsidRDefault="00091AC4" w:rsidP="00091AC4">
      <w:pPr>
        <w:jc w:val="center"/>
        <w:rPr>
          <w:rFonts w:eastAsia="黑体"/>
          <w:sz w:val="44"/>
          <w:szCs w:val="44"/>
        </w:rPr>
      </w:pPr>
      <w:r>
        <w:rPr>
          <w:rFonts w:hint="eastAsia"/>
          <w:sz w:val="44"/>
          <w:szCs w:val="44"/>
        </w:rPr>
        <w:t>论文题目</w:t>
      </w:r>
    </w:p>
    <w:p w:rsidR="00091AC4" w:rsidRDefault="00091AC4" w:rsidP="00091AC4">
      <w:pPr>
        <w:jc w:val="center"/>
        <w:rPr>
          <w:sz w:val="28"/>
          <w:szCs w:val="28"/>
        </w:rPr>
      </w:pPr>
      <w:r>
        <w:rPr>
          <w:rFonts w:hint="eastAsia"/>
          <w:sz w:val="28"/>
          <w:szCs w:val="28"/>
        </w:rPr>
        <w:t>作者姓名</w:t>
      </w:r>
    </w:p>
    <w:p w:rsidR="00091AC4" w:rsidRDefault="00091AC4" w:rsidP="00091AC4">
      <w:pPr>
        <w:jc w:val="center"/>
        <w:rPr>
          <w:rFonts w:eastAsia="华文行楷"/>
          <w:sz w:val="36"/>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2"/>
        <w:gridCol w:w="1918"/>
        <w:gridCol w:w="1890"/>
        <w:gridCol w:w="2730"/>
      </w:tblGrid>
      <w:tr w:rsidR="00091AC4" w:rsidTr="001A7A35">
        <w:trPr>
          <w:jc w:val="center"/>
        </w:trPr>
        <w:tc>
          <w:tcPr>
            <w:tcW w:w="2072" w:type="dxa"/>
            <w:tcBorders>
              <w:top w:val="nil"/>
              <w:left w:val="nil"/>
              <w:bottom w:val="nil"/>
              <w:right w:val="nil"/>
            </w:tcBorders>
          </w:tcPr>
          <w:p w:rsidR="00091AC4" w:rsidRDefault="00091AC4" w:rsidP="004D5E87">
            <w:pPr>
              <w:jc w:val="center"/>
              <w:rPr>
                <w:rFonts w:eastAsia="华文行楷"/>
                <w:sz w:val="36"/>
              </w:rPr>
            </w:pPr>
            <w:r>
              <w:rPr>
                <w:rFonts w:hint="eastAsia"/>
                <w:bCs/>
                <w:sz w:val="28"/>
              </w:rPr>
              <w:t>导师姓名职称</w:t>
            </w:r>
          </w:p>
        </w:tc>
        <w:tc>
          <w:tcPr>
            <w:tcW w:w="6538" w:type="dxa"/>
            <w:gridSpan w:val="3"/>
            <w:tcBorders>
              <w:top w:val="nil"/>
              <w:left w:val="nil"/>
              <w:bottom w:val="single" w:sz="4" w:space="0" w:color="auto"/>
              <w:right w:val="nil"/>
            </w:tcBorders>
          </w:tcPr>
          <w:p w:rsidR="00091AC4" w:rsidRDefault="00091AC4" w:rsidP="004D5E87">
            <w:pPr>
              <w:jc w:val="center"/>
              <w:rPr>
                <w:rFonts w:ascii="宋体" w:hAnsi="宋体"/>
                <w:sz w:val="28"/>
                <w:szCs w:val="28"/>
              </w:rPr>
            </w:pPr>
          </w:p>
        </w:tc>
      </w:tr>
      <w:tr w:rsidR="00091AC4" w:rsidTr="001A7A35">
        <w:trPr>
          <w:jc w:val="center"/>
        </w:trPr>
        <w:tc>
          <w:tcPr>
            <w:tcW w:w="2072" w:type="dxa"/>
            <w:tcBorders>
              <w:top w:val="nil"/>
              <w:left w:val="nil"/>
              <w:bottom w:val="nil"/>
              <w:right w:val="nil"/>
            </w:tcBorders>
          </w:tcPr>
          <w:p w:rsidR="00091AC4" w:rsidRDefault="00CA5250" w:rsidP="004D5E87">
            <w:pPr>
              <w:jc w:val="center"/>
              <w:rPr>
                <w:rFonts w:eastAsia="华文行楷"/>
                <w:sz w:val="36"/>
              </w:rPr>
            </w:pPr>
            <w:r>
              <w:rPr>
                <w:rFonts w:hint="eastAsia"/>
                <w:bCs/>
                <w:sz w:val="28"/>
              </w:rPr>
              <w:t>申请学位类</w:t>
            </w:r>
            <w:r w:rsidR="00091AC4">
              <w:rPr>
                <w:rFonts w:hint="eastAsia"/>
                <w:bCs/>
                <w:sz w:val="28"/>
              </w:rPr>
              <w:t>别</w:t>
            </w:r>
          </w:p>
        </w:tc>
        <w:tc>
          <w:tcPr>
            <w:tcW w:w="1918" w:type="dxa"/>
            <w:tcBorders>
              <w:top w:val="single" w:sz="4" w:space="0" w:color="auto"/>
              <w:left w:val="nil"/>
              <w:bottom w:val="single" w:sz="4" w:space="0" w:color="auto"/>
              <w:right w:val="nil"/>
            </w:tcBorders>
          </w:tcPr>
          <w:p w:rsidR="00091AC4" w:rsidRDefault="00091AC4" w:rsidP="004D5E87">
            <w:pPr>
              <w:jc w:val="center"/>
              <w:rPr>
                <w:rFonts w:ascii="宋体" w:hAnsi="宋体"/>
                <w:sz w:val="28"/>
                <w:szCs w:val="28"/>
              </w:rPr>
            </w:pPr>
          </w:p>
        </w:tc>
        <w:tc>
          <w:tcPr>
            <w:tcW w:w="1890" w:type="dxa"/>
            <w:tcBorders>
              <w:top w:val="single" w:sz="4" w:space="0" w:color="auto"/>
              <w:left w:val="nil"/>
              <w:bottom w:val="nil"/>
              <w:right w:val="nil"/>
            </w:tcBorders>
          </w:tcPr>
          <w:p w:rsidR="00091AC4" w:rsidRDefault="00091AC4" w:rsidP="004D5E87">
            <w:pPr>
              <w:ind w:leftChars="-51" w:left="-1" w:hangingChars="38" w:hanging="106"/>
              <w:jc w:val="center"/>
              <w:rPr>
                <w:rFonts w:eastAsia="华文行楷"/>
                <w:sz w:val="36"/>
              </w:rPr>
            </w:pPr>
            <w:r>
              <w:rPr>
                <w:rFonts w:hint="eastAsia"/>
                <w:bCs/>
                <w:sz w:val="28"/>
              </w:rPr>
              <w:t>学科专业名称</w:t>
            </w:r>
          </w:p>
        </w:tc>
        <w:tc>
          <w:tcPr>
            <w:tcW w:w="2730" w:type="dxa"/>
            <w:tcBorders>
              <w:top w:val="single" w:sz="4" w:space="0" w:color="auto"/>
              <w:left w:val="nil"/>
              <w:bottom w:val="single" w:sz="4" w:space="0" w:color="auto"/>
              <w:right w:val="nil"/>
            </w:tcBorders>
            <w:vAlign w:val="center"/>
          </w:tcPr>
          <w:p w:rsidR="00091AC4" w:rsidRDefault="00091AC4" w:rsidP="004D5E87">
            <w:pPr>
              <w:ind w:leftChars="-51" w:left="-16" w:rightChars="-51" w:right="-107" w:hangingChars="38" w:hanging="91"/>
              <w:jc w:val="center"/>
              <w:rPr>
                <w:rFonts w:ascii="宋体" w:hAnsi="宋体"/>
                <w:sz w:val="24"/>
              </w:rPr>
            </w:pPr>
          </w:p>
        </w:tc>
      </w:tr>
      <w:tr w:rsidR="00091AC4" w:rsidTr="001A7A35">
        <w:trPr>
          <w:jc w:val="center"/>
        </w:trPr>
        <w:tc>
          <w:tcPr>
            <w:tcW w:w="2072" w:type="dxa"/>
            <w:tcBorders>
              <w:top w:val="nil"/>
              <w:left w:val="nil"/>
              <w:bottom w:val="nil"/>
              <w:right w:val="nil"/>
            </w:tcBorders>
          </w:tcPr>
          <w:p w:rsidR="00091AC4" w:rsidRDefault="00091AC4" w:rsidP="004D5E87">
            <w:pPr>
              <w:jc w:val="center"/>
              <w:rPr>
                <w:rFonts w:eastAsia="华文行楷"/>
                <w:sz w:val="36"/>
              </w:rPr>
            </w:pPr>
            <w:r>
              <w:rPr>
                <w:rFonts w:hint="eastAsia"/>
                <w:bCs/>
                <w:sz w:val="28"/>
              </w:rPr>
              <w:t>论文提交日期</w:t>
            </w:r>
          </w:p>
        </w:tc>
        <w:tc>
          <w:tcPr>
            <w:tcW w:w="1918" w:type="dxa"/>
            <w:tcBorders>
              <w:top w:val="single" w:sz="4" w:space="0" w:color="auto"/>
              <w:left w:val="nil"/>
              <w:bottom w:val="single" w:sz="4" w:space="0" w:color="auto"/>
              <w:right w:val="nil"/>
            </w:tcBorders>
          </w:tcPr>
          <w:p w:rsidR="00091AC4" w:rsidRDefault="00091AC4" w:rsidP="004D5E87">
            <w:pPr>
              <w:jc w:val="right"/>
              <w:rPr>
                <w:rFonts w:ascii="宋体" w:hAnsi="宋体"/>
                <w:sz w:val="28"/>
                <w:szCs w:val="28"/>
              </w:rPr>
            </w:pPr>
            <w:r>
              <w:rPr>
                <w:rFonts w:ascii="宋体" w:hAnsi="宋体" w:hint="eastAsia"/>
                <w:sz w:val="28"/>
                <w:szCs w:val="28"/>
              </w:rPr>
              <w:t>年  月  日</w:t>
            </w:r>
          </w:p>
        </w:tc>
        <w:tc>
          <w:tcPr>
            <w:tcW w:w="1890" w:type="dxa"/>
            <w:tcBorders>
              <w:top w:val="nil"/>
              <w:left w:val="nil"/>
              <w:bottom w:val="nil"/>
              <w:right w:val="nil"/>
            </w:tcBorders>
          </w:tcPr>
          <w:p w:rsidR="00091AC4" w:rsidRDefault="00091AC4" w:rsidP="004D5E87">
            <w:pPr>
              <w:ind w:leftChars="-51" w:left="-1" w:hangingChars="38" w:hanging="106"/>
              <w:jc w:val="center"/>
              <w:rPr>
                <w:rFonts w:eastAsia="华文行楷"/>
                <w:sz w:val="36"/>
              </w:rPr>
            </w:pPr>
            <w:r>
              <w:rPr>
                <w:rFonts w:hint="eastAsia"/>
                <w:bCs/>
                <w:sz w:val="28"/>
              </w:rPr>
              <w:t>论文答辩日期</w:t>
            </w:r>
          </w:p>
        </w:tc>
        <w:tc>
          <w:tcPr>
            <w:tcW w:w="2730" w:type="dxa"/>
            <w:tcBorders>
              <w:top w:val="single" w:sz="4" w:space="0" w:color="auto"/>
              <w:left w:val="nil"/>
              <w:bottom w:val="single" w:sz="4" w:space="0" w:color="auto"/>
              <w:right w:val="nil"/>
            </w:tcBorders>
          </w:tcPr>
          <w:p w:rsidR="00091AC4" w:rsidRDefault="00091AC4" w:rsidP="004D5E87">
            <w:pPr>
              <w:jc w:val="right"/>
              <w:rPr>
                <w:rFonts w:ascii="宋体" w:hAnsi="宋体"/>
                <w:sz w:val="28"/>
                <w:szCs w:val="28"/>
              </w:rPr>
            </w:pPr>
            <w:r>
              <w:rPr>
                <w:rFonts w:ascii="宋体" w:hAnsi="宋体" w:hint="eastAsia"/>
                <w:sz w:val="28"/>
                <w:szCs w:val="28"/>
              </w:rPr>
              <w:t>年  月  日</w:t>
            </w:r>
          </w:p>
        </w:tc>
      </w:tr>
      <w:tr w:rsidR="00091AC4" w:rsidTr="001A7A35">
        <w:trPr>
          <w:jc w:val="center"/>
        </w:trPr>
        <w:tc>
          <w:tcPr>
            <w:tcW w:w="2072" w:type="dxa"/>
            <w:tcBorders>
              <w:top w:val="nil"/>
              <w:left w:val="nil"/>
              <w:bottom w:val="nil"/>
              <w:right w:val="nil"/>
            </w:tcBorders>
          </w:tcPr>
          <w:p w:rsidR="00091AC4" w:rsidRDefault="00091AC4" w:rsidP="004D5E87">
            <w:pPr>
              <w:jc w:val="center"/>
              <w:rPr>
                <w:rFonts w:eastAsia="华文行楷"/>
                <w:sz w:val="36"/>
              </w:rPr>
            </w:pPr>
            <w:r>
              <w:rPr>
                <w:rFonts w:hint="eastAsia"/>
                <w:bCs/>
                <w:sz w:val="28"/>
              </w:rPr>
              <w:t>学位授予单位</w:t>
            </w:r>
          </w:p>
        </w:tc>
        <w:tc>
          <w:tcPr>
            <w:tcW w:w="6538" w:type="dxa"/>
            <w:gridSpan w:val="3"/>
            <w:tcBorders>
              <w:top w:val="nil"/>
              <w:left w:val="nil"/>
              <w:bottom w:val="single" w:sz="4" w:space="0" w:color="auto"/>
              <w:right w:val="nil"/>
            </w:tcBorders>
          </w:tcPr>
          <w:p w:rsidR="00091AC4" w:rsidRDefault="00091AC4" w:rsidP="004D5E87">
            <w:pPr>
              <w:jc w:val="center"/>
              <w:rPr>
                <w:rFonts w:ascii="宋体" w:hAnsi="宋体"/>
                <w:sz w:val="28"/>
                <w:szCs w:val="28"/>
              </w:rPr>
            </w:pPr>
            <w:r>
              <w:rPr>
                <w:rFonts w:ascii="宋体" w:hAnsi="宋体" w:hint="eastAsia"/>
                <w:sz w:val="28"/>
                <w:szCs w:val="28"/>
              </w:rPr>
              <w:t>长安大学</w:t>
            </w:r>
          </w:p>
        </w:tc>
      </w:tr>
    </w:tbl>
    <w:p w:rsidR="000C3EF2" w:rsidRDefault="000C3EF2" w:rsidP="00091AC4">
      <w:pPr>
        <w:rPr>
          <w:rFonts w:eastAsia="华文行楷"/>
          <w:sz w:val="36"/>
          <w:u w:val="thick"/>
        </w:rPr>
      </w:pPr>
    </w:p>
    <w:p w:rsidR="000C3EF2" w:rsidRDefault="000C3EF2" w:rsidP="00091AC4">
      <w:pPr>
        <w:rPr>
          <w:rFonts w:eastAsia="华文行楷"/>
          <w:sz w:val="36"/>
          <w:u w:val="thick"/>
        </w:rPr>
      </w:pPr>
    </w:p>
    <w:p w:rsidR="000C3EF2" w:rsidRDefault="000C3EF2" w:rsidP="00091AC4">
      <w:pPr>
        <w:rPr>
          <w:rFonts w:eastAsia="华文行楷"/>
          <w:sz w:val="36"/>
          <w:u w:val="thick"/>
        </w:rPr>
      </w:pPr>
    </w:p>
    <w:p w:rsidR="000C3EF2" w:rsidRDefault="000C3EF2" w:rsidP="00091AC4">
      <w:pPr>
        <w:rPr>
          <w:rFonts w:eastAsia="华文行楷"/>
          <w:sz w:val="36"/>
          <w:u w:val="thick"/>
        </w:rPr>
      </w:pPr>
    </w:p>
    <w:p w:rsidR="000C3EF2" w:rsidRDefault="000C3EF2" w:rsidP="00091AC4">
      <w:pPr>
        <w:rPr>
          <w:rFonts w:eastAsia="华文行楷"/>
          <w:sz w:val="36"/>
          <w:u w:val="thick"/>
        </w:rPr>
      </w:pPr>
    </w:p>
    <w:p w:rsidR="000C3EF2" w:rsidRDefault="000C3EF2" w:rsidP="00091AC4">
      <w:pPr>
        <w:rPr>
          <w:rFonts w:eastAsia="华文行楷"/>
          <w:sz w:val="36"/>
          <w:u w:val="thick"/>
        </w:rPr>
      </w:pPr>
    </w:p>
    <w:p w:rsidR="00091AC4" w:rsidRDefault="00AE63F4" w:rsidP="00091AC4">
      <w:pPr>
        <w:rPr>
          <w:rFonts w:eastAsia="华文行楷"/>
          <w:sz w:val="36"/>
          <w:u w:val="thick"/>
        </w:rPr>
      </w:pPr>
      <w:r>
        <w:rPr>
          <w:rFonts w:eastAsia="华文行楷"/>
          <w:sz w:val="36"/>
          <w:u w:val="thick"/>
        </w:rPr>
        <w:lastRenderedPageBreak/>
        <w:pict>
          <v:shape id="_x0000_s2086" type="#_x0000_t202" style="position:absolute;left:0;text-align:left;margin-left:0;margin-top:-2.7pt;width:361.95pt;height:26.1pt;z-index:251676672" stroked="f">
            <v:textbox inset="1mm,1mm,1mm,1mm">
              <w:txbxContent>
                <w:p w:rsidR="003D6A45" w:rsidRDefault="003D6A45" w:rsidP="00091AC4">
                  <w:pPr>
                    <w:rPr>
                      <w:rFonts w:ascii="宋体" w:hAnsi="宋体"/>
                      <w:color w:val="000000"/>
                      <w:sz w:val="24"/>
                    </w:rPr>
                  </w:pPr>
                  <w:r>
                    <w:rPr>
                      <w:rFonts w:ascii="宋体" w:hAnsi="宋体" w:hint="eastAsia"/>
                      <w:color w:val="000000"/>
                      <w:sz w:val="24"/>
                    </w:rPr>
                    <w:t>附件4：专业硕士学位论文中文封面（工程硕士、公共管理硕士等）</w:t>
                  </w:r>
                </w:p>
              </w:txbxContent>
            </v:textbox>
          </v:shape>
        </w:pict>
      </w:r>
    </w:p>
    <w:tbl>
      <w:tblPr>
        <w:tblW w:w="0" w:type="auto"/>
        <w:tblLayout w:type="fixed"/>
        <w:tblLook w:val="0000"/>
      </w:tblPr>
      <w:tblGrid>
        <w:gridCol w:w="5688"/>
        <w:gridCol w:w="2863"/>
      </w:tblGrid>
      <w:tr w:rsidR="00091AC4" w:rsidTr="004D5E87">
        <w:tc>
          <w:tcPr>
            <w:tcW w:w="5688" w:type="dxa"/>
          </w:tcPr>
          <w:p w:rsidR="00091AC4" w:rsidRDefault="00091AC4" w:rsidP="004D5E87">
            <w:pPr>
              <w:rPr>
                <w:rFonts w:ascii="宋体" w:hAnsi="宋体"/>
                <w:bCs/>
                <w:sz w:val="28"/>
              </w:rPr>
            </w:pPr>
            <w:r>
              <w:rPr>
                <w:rFonts w:ascii="宋体" w:hAnsi="宋体" w:hint="eastAsia"/>
                <w:bCs/>
                <w:sz w:val="28"/>
              </w:rPr>
              <w:t>分类号:</w:t>
            </w:r>
          </w:p>
        </w:tc>
        <w:tc>
          <w:tcPr>
            <w:tcW w:w="2863" w:type="dxa"/>
            <w:vMerge w:val="restart"/>
          </w:tcPr>
          <w:p w:rsidR="00091AC4" w:rsidRDefault="00091AC4" w:rsidP="004D5E87">
            <w:pPr>
              <w:jc w:val="right"/>
              <w:rPr>
                <w:rFonts w:ascii="宋体" w:hAnsi="宋体"/>
                <w:bCs/>
                <w:sz w:val="28"/>
              </w:rPr>
            </w:pPr>
            <w:r>
              <w:rPr>
                <w:rFonts w:hint="eastAsia"/>
                <w:noProof/>
                <w:sz w:val="18"/>
              </w:rPr>
              <w:drawing>
                <wp:inline distT="0" distB="0" distL="0" distR="0">
                  <wp:extent cx="647700" cy="647700"/>
                  <wp:effectExtent l="19050" t="0" r="0" b="0"/>
                  <wp:docPr id="5" name="图片 5" descr="x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h1"/>
                          <pic:cNvPicPr>
                            <a:picLocks noChangeAspect="1" noChangeArrowheads="1"/>
                          </pic:cNvPicPr>
                        </pic:nvPicPr>
                        <pic:blipFill>
                          <a:blip r:embed="rId9"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r>
      <w:tr w:rsidR="00091AC4" w:rsidTr="004D5E87">
        <w:trPr>
          <w:trHeight w:val="311"/>
        </w:trPr>
        <w:tc>
          <w:tcPr>
            <w:tcW w:w="5688" w:type="dxa"/>
          </w:tcPr>
          <w:p w:rsidR="00091AC4" w:rsidRDefault="00091AC4" w:rsidP="004D5E87">
            <w:pPr>
              <w:rPr>
                <w:rFonts w:ascii="宋体" w:hAnsi="宋体"/>
                <w:bCs/>
                <w:sz w:val="28"/>
              </w:rPr>
            </w:pPr>
            <w:r>
              <w:rPr>
                <w:rFonts w:ascii="宋体" w:hAnsi="宋体" w:hint="eastAsia"/>
                <w:bCs/>
                <w:sz w:val="28"/>
              </w:rPr>
              <w:t>10710</w:t>
            </w:r>
            <w:r>
              <w:rPr>
                <w:rFonts w:ascii="宋体" w:hAnsi="宋体" w:hint="eastAsia"/>
                <w:sz w:val="28"/>
              </w:rPr>
              <w:t>-</w:t>
            </w:r>
            <w:r>
              <w:rPr>
                <w:rFonts w:ascii="宋体" w:hAnsi="宋体" w:hint="eastAsia"/>
                <w:bCs/>
                <w:sz w:val="28"/>
              </w:rPr>
              <w:t>学号</w:t>
            </w:r>
          </w:p>
        </w:tc>
        <w:tc>
          <w:tcPr>
            <w:tcW w:w="2863" w:type="dxa"/>
            <w:vMerge/>
          </w:tcPr>
          <w:p w:rsidR="00091AC4" w:rsidRDefault="00091AC4" w:rsidP="004D5E87">
            <w:pPr>
              <w:rPr>
                <w:rFonts w:ascii="宋体" w:hAnsi="宋体"/>
                <w:bCs/>
                <w:sz w:val="28"/>
              </w:rPr>
            </w:pPr>
          </w:p>
        </w:tc>
      </w:tr>
    </w:tbl>
    <w:p w:rsidR="00091AC4" w:rsidRDefault="00091AC4" w:rsidP="00091AC4">
      <w:pPr>
        <w:rPr>
          <w:rFonts w:ascii="宋体" w:hAnsi="宋体"/>
          <w:bCs/>
          <w:sz w:val="28"/>
        </w:rPr>
      </w:pPr>
    </w:p>
    <w:p w:rsidR="00091AC4" w:rsidRDefault="00091AC4" w:rsidP="00091AC4">
      <w:pPr>
        <w:jc w:val="center"/>
        <w:rPr>
          <w:sz w:val="11"/>
        </w:rPr>
      </w:pPr>
      <w:r>
        <w:rPr>
          <w:rFonts w:hint="eastAsia"/>
          <w:noProof/>
        </w:rPr>
        <w:drawing>
          <wp:inline distT="0" distB="0" distL="0" distR="0">
            <wp:extent cx="1952625" cy="762000"/>
            <wp:effectExtent l="19050" t="0" r="9525" b="0"/>
            <wp:docPr id="6" name="图片 6" descr="x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m2"/>
                    <pic:cNvPicPr>
                      <a:picLocks noChangeAspect="1" noChangeArrowheads="1"/>
                    </pic:cNvPicPr>
                  </pic:nvPicPr>
                  <pic:blipFill>
                    <a:blip r:embed="rId10" cstate="print"/>
                    <a:srcRect/>
                    <a:stretch>
                      <a:fillRect/>
                    </a:stretch>
                  </pic:blipFill>
                  <pic:spPr bwMode="auto">
                    <a:xfrm>
                      <a:off x="0" y="0"/>
                      <a:ext cx="1952625" cy="762000"/>
                    </a:xfrm>
                    <a:prstGeom prst="rect">
                      <a:avLst/>
                    </a:prstGeom>
                    <a:noFill/>
                    <a:ln w="9525">
                      <a:noFill/>
                      <a:miter lim="800000"/>
                      <a:headEnd/>
                      <a:tailEnd/>
                    </a:ln>
                  </pic:spPr>
                </pic:pic>
              </a:graphicData>
            </a:graphic>
          </wp:inline>
        </w:drawing>
      </w:r>
    </w:p>
    <w:p w:rsidR="00091AC4" w:rsidRDefault="00091AC4" w:rsidP="00091AC4">
      <w:pPr>
        <w:jc w:val="center"/>
        <w:rPr>
          <w:rFonts w:ascii="华文中宋" w:eastAsia="华文中宋" w:hAnsi="华文中宋"/>
          <w:spacing w:val="20"/>
          <w:sz w:val="90"/>
          <w:szCs w:val="90"/>
        </w:rPr>
      </w:pPr>
      <w:r>
        <w:rPr>
          <w:rFonts w:ascii="华文中宋" w:eastAsia="华文中宋" w:hAnsi="华文中宋" w:hint="eastAsia"/>
          <w:bCs/>
          <w:spacing w:val="20"/>
          <w:w w:val="80"/>
          <w:sz w:val="90"/>
          <w:szCs w:val="90"/>
        </w:rPr>
        <w:t>专业硕士学位论文</w:t>
      </w:r>
    </w:p>
    <w:p w:rsidR="00091AC4" w:rsidRDefault="00091AC4" w:rsidP="00091AC4">
      <w:pPr>
        <w:jc w:val="center"/>
        <w:rPr>
          <w:rFonts w:eastAsia="黑体"/>
          <w:w w:val="70"/>
          <w:sz w:val="44"/>
          <w:u w:val="single"/>
        </w:rPr>
      </w:pPr>
    </w:p>
    <w:p w:rsidR="00091AC4" w:rsidRDefault="00091AC4" w:rsidP="00091AC4">
      <w:pPr>
        <w:jc w:val="center"/>
        <w:rPr>
          <w:rFonts w:eastAsia="黑体"/>
          <w:sz w:val="44"/>
          <w:szCs w:val="44"/>
        </w:rPr>
      </w:pPr>
      <w:r>
        <w:rPr>
          <w:rFonts w:hint="eastAsia"/>
          <w:sz w:val="44"/>
          <w:szCs w:val="44"/>
        </w:rPr>
        <w:t>论文题目</w:t>
      </w:r>
    </w:p>
    <w:p w:rsidR="00091AC4" w:rsidRDefault="00091AC4" w:rsidP="00091AC4">
      <w:pPr>
        <w:jc w:val="center"/>
        <w:rPr>
          <w:sz w:val="28"/>
          <w:szCs w:val="28"/>
        </w:rPr>
      </w:pPr>
      <w:r>
        <w:rPr>
          <w:rFonts w:hint="eastAsia"/>
          <w:sz w:val="28"/>
          <w:szCs w:val="28"/>
        </w:rPr>
        <w:t>作者姓名</w:t>
      </w:r>
    </w:p>
    <w:p w:rsidR="00091AC4" w:rsidRDefault="00091AC4" w:rsidP="00091AC4">
      <w:pPr>
        <w:jc w:val="center"/>
        <w:rPr>
          <w:rFonts w:eastAsia="华文行楷"/>
          <w:sz w:val="36"/>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2"/>
        <w:gridCol w:w="1918"/>
        <w:gridCol w:w="1450"/>
        <w:gridCol w:w="440"/>
        <w:gridCol w:w="2730"/>
      </w:tblGrid>
      <w:tr w:rsidR="00091AC4" w:rsidTr="000C3EF2">
        <w:trPr>
          <w:jc w:val="center"/>
        </w:trPr>
        <w:tc>
          <w:tcPr>
            <w:tcW w:w="2072" w:type="dxa"/>
            <w:tcBorders>
              <w:top w:val="nil"/>
              <w:left w:val="nil"/>
              <w:bottom w:val="nil"/>
              <w:right w:val="nil"/>
            </w:tcBorders>
          </w:tcPr>
          <w:p w:rsidR="00091AC4" w:rsidRDefault="00091AC4" w:rsidP="004D5E87">
            <w:pPr>
              <w:jc w:val="center"/>
              <w:rPr>
                <w:rFonts w:eastAsia="华文行楷"/>
                <w:sz w:val="36"/>
              </w:rPr>
            </w:pPr>
            <w:r>
              <w:rPr>
                <w:rFonts w:hint="eastAsia"/>
                <w:bCs/>
                <w:sz w:val="28"/>
              </w:rPr>
              <w:t>导师姓名职称</w:t>
            </w:r>
          </w:p>
        </w:tc>
        <w:tc>
          <w:tcPr>
            <w:tcW w:w="6538" w:type="dxa"/>
            <w:gridSpan w:val="4"/>
            <w:tcBorders>
              <w:top w:val="nil"/>
              <w:left w:val="nil"/>
              <w:bottom w:val="single" w:sz="4" w:space="0" w:color="auto"/>
              <w:right w:val="nil"/>
            </w:tcBorders>
          </w:tcPr>
          <w:p w:rsidR="00091AC4" w:rsidRDefault="00091AC4" w:rsidP="004D5E87">
            <w:pPr>
              <w:jc w:val="center"/>
              <w:rPr>
                <w:rFonts w:ascii="宋体" w:hAnsi="宋体"/>
                <w:sz w:val="28"/>
                <w:szCs w:val="28"/>
              </w:rPr>
            </w:pPr>
          </w:p>
        </w:tc>
      </w:tr>
      <w:tr w:rsidR="00091AC4" w:rsidTr="000C3EF2">
        <w:trPr>
          <w:jc w:val="center"/>
        </w:trPr>
        <w:tc>
          <w:tcPr>
            <w:tcW w:w="2072" w:type="dxa"/>
            <w:tcBorders>
              <w:top w:val="nil"/>
              <w:left w:val="nil"/>
              <w:bottom w:val="nil"/>
              <w:right w:val="nil"/>
            </w:tcBorders>
          </w:tcPr>
          <w:p w:rsidR="00091AC4" w:rsidRDefault="00CA5250" w:rsidP="004D5E87">
            <w:pPr>
              <w:jc w:val="center"/>
              <w:rPr>
                <w:rFonts w:eastAsia="华文行楷"/>
                <w:sz w:val="36"/>
              </w:rPr>
            </w:pPr>
            <w:r>
              <w:rPr>
                <w:rFonts w:hint="eastAsia"/>
                <w:bCs/>
                <w:sz w:val="28"/>
              </w:rPr>
              <w:t>申请学位类</w:t>
            </w:r>
            <w:r w:rsidR="00091AC4">
              <w:rPr>
                <w:rFonts w:hint="eastAsia"/>
                <w:bCs/>
                <w:sz w:val="28"/>
              </w:rPr>
              <w:t>别</w:t>
            </w:r>
          </w:p>
        </w:tc>
        <w:tc>
          <w:tcPr>
            <w:tcW w:w="1918" w:type="dxa"/>
            <w:tcBorders>
              <w:top w:val="single" w:sz="4" w:space="0" w:color="auto"/>
              <w:left w:val="nil"/>
              <w:bottom w:val="single" w:sz="4" w:space="0" w:color="auto"/>
              <w:right w:val="nil"/>
            </w:tcBorders>
          </w:tcPr>
          <w:p w:rsidR="00091AC4" w:rsidRDefault="00091AC4" w:rsidP="004D5E87">
            <w:pPr>
              <w:jc w:val="center"/>
              <w:rPr>
                <w:rFonts w:ascii="宋体" w:hAnsi="宋体"/>
                <w:sz w:val="28"/>
                <w:szCs w:val="28"/>
              </w:rPr>
            </w:pPr>
          </w:p>
        </w:tc>
        <w:tc>
          <w:tcPr>
            <w:tcW w:w="1450" w:type="dxa"/>
            <w:tcBorders>
              <w:top w:val="single" w:sz="4" w:space="0" w:color="auto"/>
              <w:left w:val="nil"/>
              <w:bottom w:val="nil"/>
              <w:right w:val="nil"/>
            </w:tcBorders>
          </w:tcPr>
          <w:p w:rsidR="00091AC4" w:rsidRDefault="00091AC4" w:rsidP="004D5E87">
            <w:pPr>
              <w:ind w:leftChars="-51" w:left="-27" w:hangingChars="38" w:hanging="80"/>
              <w:jc w:val="center"/>
              <w:rPr>
                <w:bCs/>
                <w:szCs w:val="21"/>
              </w:rPr>
            </w:pPr>
            <w:r>
              <w:rPr>
                <w:rFonts w:hint="eastAsia"/>
                <w:bCs/>
                <w:szCs w:val="21"/>
              </w:rPr>
              <w:t>专业学位类别</w:t>
            </w:r>
          </w:p>
          <w:p w:rsidR="00091AC4" w:rsidRDefault="00091AC4" w:rsidP="004D5E87">
            <w:pPr>
              <w:ind w:leftChars="-51" w:left="-27" w:hangingChars="38" w:hanging="80"/>
              <w:jc w:val="center"/>
              <w:rPr>
                <w:rFonts w:eastAsia="华文行楷"/>
                <w:szCs w:val="21"/>
              </w:rPr>
            </w:pPr>
            <w:r>
              <w:rPr>
                <w:rFonts w:hint="eastAsia"/>
                <w:bCs/>
                <w:szCs w:val="21"/>
              </w:rPr>
              <w:t>及领域名称</w:t>
            </w:r>
          </w:p>
        </w:tc>
        <w:tc>
          <w:tcPr>
            <w:tcW w:w="3170" w:type="dxa"/>
            <w:gridSpan w:val="2"/>
            <w:tcBorders>
              <w:top w:val="single" w:sz="4" w:space="0" w:color="auto"/>
              <w:left w:val="nil"/>
              <w:bottom w:val="single" w:sz="4" w:space="0" w:color="auto"/>
              <w:right w:val="nil"/>
            </w:tcBorders>
            <w:vAlign w:val="center"/>
          </w:tcPr>
          <w:p w:rsidR="00091AC4" w:rsidRDefault="00091AC4" w:rsidP="004D5E87">
            <w:pPr>
              <w:ind w:leftChars="-51" w:left="-16" w:rightChars="-51" w:right="-107" w:hangingChars="38" w:hanging="91"/>
              <w:jc w:val="center"/>
              <w:rPr>
                <w:rFonts w:ascii="宋体" w:hAnsi="宋体"/>
                <w:sz w:val="24"/>
              </w:rPr>
            </w:pPr>
          </w:p>
        </w:tc>
      </w:tr>
      <w:tr w:rsidR="00091AC4" w:rsidTr="000C3EF2">
        <w:trPr>
          <w:jc w:val="center"/>
        </w:trPr>
        <w:tc>
          <w:tcPr>
            <w:tcW w:w="2072" w:type="dxa"/>
            <w:tcBorders>
              <w:top w:val="nil"/>
              <w:left w:val="nil"/>
              <w:bottom w:val="nil"/>
              <w:right w:val="nil"/>
            </w:tcBorders>
          </w:tcPr>
          <w:p w:rsidR="00091AC4" w:rsidRDefault="00091AC4" w:rsidP="004D5E87">
            <w:pPr>
              <w:jc w:val="center"/>
              <w:rPr>
                <w:rFonts w:eastAsia="华文行楷"/>
                <w:sz w:val="36"/>
              </w:rPr>
            </w:pPr>
            <w:r>
              <w:rPr>
                <w:rFonts w:hint="eastAsia"/>
                <w:bCs/>
                <w:sz w:val="28"/>
              </w:rPr>
              <w:t>论文提交日期</w:t>
            </w:r>
          </w:p>
        </w:tc>
        <w:tc>
          <w:tcPr>
            <w:tcW w:w="1918" w:type="dxa"/>
            <w:tcBorders>
              <w:top w:val="single" w:sz="4" w:space="0" w:color="auto"/>
              <w:left w:val="nil"/>
              <w:bottom w:val="single" w:sz="4" w:space="0" w:color="auto"/>
              <w:right w:val="nil"/>
            </w:tcBorders>
          </w:tcPr>
          <w:p w:rsidR="00091AC4" w:rsidRDefault="00091AC4" w:rsidP="004D5E87">
            <w:pPr>
              <w:jc w:val="right"/>
              <w:rPr>
                <w:rFonts w:ascii="宋体" w:hAnsi="宋体"/>
                <w:sz w:val="28"/>
                <w:szCs w:val="28"/>
              </w:rPr>
            </w:pPr>
            <w:r>
              <w:rPr>
                <w:rFonts w:ascii="宋体" w:hAnsi="宋体" w:hint="eastAsia"/>
                <w:sz w:val="28"/>
                <w:szCs w:val="28"/>
              </w:rPr>
              <w:t>年  月  日</w:t>
            </w:r>
          </w:p>
        </w:tc>
        <w:tc>
          <w:tcPr>
            <w:tcW w:w="1890" w:type="dxa"/>
            <w:gridSpan w:val="2"/>
            <w:tcBorders>
              <w:top w:val="nil"/>
              <w:left w:val="nil"/>
              <w:bottom w:val="nil"/>
              <w:right w:val="nil"/>
            </w:tcBorders>
          </w:tcPr>
          <w:p w:rsidR="00091AC4" w:rsidRDefault="00091AC4" w:rsidP="004D5E87">
            <w:pPr>
              <w:ind w:leftChars="-51" w:left="-1" w:hangingChars="38" w:hanging="106"/>
              <w:jc w:val="center"/>
              <w:rPr>
                <w:rFonts w:eastAsia="华文行楷"/>
                <w:sz w:val="36"/>
              </w:rPr>
            </w:pPr>
            <w:r>
              <w:rPr>
                <w:rFonts w:hint="eastAsia"/>
                <w:bCs/>
                <w:sz w:val="28"/>
              </w:rPr>
              <w:t>论文答辩日期</w:t>
            </w:r>
          </w:p>
        </w:tc>
        <w:tc>
          <w:tcPr>
            <w:tcW w:w="2730" w:type="dxa"/>
            <w:tcBorders>
              <w:top w:val="single" w:sz="4" w:space="0" w:color="auto"/>
              <w:left w:val="nil"/>
              <w:bottom w:val="single" w:sz="4" w:space="0" w:color="auto"/>
              <w:right w:val="nil"/>
            </w:tcBorders>
          </w:tcPr>
          <w:p w:rsidR="00091AC4" w:rsidRDefault="00091AC4" w:rsidP="004D5E87">
            <w:pPr>
              <w:jc w:val="right"/>
              <w:rPr>
                <w:rFonts w:ascii="宋体" w:hAnsi="宋体"/>
                <w:sz w:val="28"/>
                <w:szCs w:val="28"/>
              </w:rPr>
            </w:pPr>
            <w:r>
              <w:rPr>
                <w:rFonts w:ascii="宋体" w:hAnsi="宋体" w:hint="eastAsia"/>
                <w:sz w:val="28"/>
                <w:szCs w:val="28"/>
              </w:rPr>
              <w:t>年  月  日</w:t>
            </w:r>
          </w:p>
        </w:tc>
      </w:tr>
      <w:tr w:rsidR="00091AC4" w:rsidTr="000C3EF2">
        <w:trPr>
          <w:jc w:val="center"/>
        </w:trPr>
        <w:tc>
          <w:tcPr>
            <w:tcW w:w="2072" w:type="dxa"/>
            <w:tcBorders>
              <w:top w:val="nil"/>
              <w:left w:val="nil"/>
              <w:bottom w:val="nil"/>
              <w:right w:val="nil"/>
            </w:tcBorders>
          </w:tcPr>
          <w:p w:rsidR="00091AC4" w:rsidRDefault="00091AC4" w:rsidP="004D5E87">
            <w:pPr>
              <w:jc w:val="center"/>
              <w:rPr>
                <w:rFonts w:eastAsia="华文行楷"/>
                <w:sz w:val="36"/>
              </w:rPr>
            </w:pPr>
            <w:r>
              <w:rPr>
                <w:rFonts w:hint="eastAsia"/>
                <w:bCs/>
                <w:sz w:val="28"/>
              </w:rPr>
              <w:t>学位授予单位</w:t>
            </w:r>
          </w:p>
        </w:tc>
        <w:tc>
          <w:tcPr>
            <w:tcW w:w="6538" w:type="dxa"/>
            <w:gridSpan w:val="4"/>
            <w:tcBorders>
              <w:top w:val="nil"/>
              <w:left w:val="nil"/>
              <w:bottom w:val="single" w:sz="4" w:space="0" w:color="auto"/>
              <w:right w:val="nil"/>
            </w:tcBorders>
          </w:tcPr>
          <w:p w:rsidR="00091AC4" w:rsidRDefault="00091AC4" w:rsidP="004D5E87">
            <w:pPr>
              <w:jc w:val="center"/>
              <w:rPr>
                <w:rFonts w:ascii="宋体" w:hAnsi="宋体"/>
                <w:sz w:val="28"/>
                <w:szCs w:val="28"/>
              </w:rPr>
            </w:pPr>
            <w:r>
              <w:rPr>
                <w:rFonts w:ascii="宋体" w:hAnsi="宋体" w:hint="eastAsia"/>
                <w:sz w:val="28"/>
                <w:szCs w:val="28"/>
              </w:rPr>
              <w:t>长安大学</w:t>
            </w:r>
          </w:p>
        </w:tc>
      </w:tr>
    </w:tbl>
    <w:p w:rsidR="009A5AF1" w:rsidRDefault="009A5AF1" w:rsidP="00091AC4">
      <w:pPr>
        <w:rPr>
          <w:rFonts w:eastAsia="华文行楷"/>
          <w:sz w:val="36"/>
          <w:u w:val="thick"/>
        </w:rPr>
      </w:pPr>
    </w:p>
    <w:p w:rsidR="000C3EF2" w:rsidRDefault="000C3EF2" w:rsidP="00091AC4">
      <w:pPr>
        <w:rPr>
          <w:rFonts w:eastAsia="华文行楷"/>
          <w:sz w:val="36"/>
          <w:u w:val="thick"/>
        </w:rPr>
      </w:pPr>
    </w:p>
    <w:p w:rsidR="000C3EF2" w:rsidRDefault="000C3EF2" w:rsidP="00091AC4">
      <w:pPr>
        <w:rPr>
          <w:rFonts w:eastAsia="华文行楷"/>
          <w:sz w:val="36"/>
          <w:u w:val="thick"/>
        </w:rPr>
      </w:pPr>
    </w:p>
    <w:p w:rsidR="000C3EF2" w:rsidRDefault="000C3EF2" w:rsidP="00091AC4">
      <w:pPr>
        <w:rPr>
          <w:rFonts w:eastAsia="华文行楷"/>
          <w:sz w:val="36"/>
          <w:u w:val="thick"/>
        </w:rPr>
      </w:pPr>
    </w:p>
    <w:p w:rsidR="000C3EF2" w:rsidRDefault="000C3EF2" w:rsidP="00091AC4">
      <w:pPr>
        <w:rPr>
          <w:rFonts w:eastAsia="华文行楷"/>
          <w:sz w:val="36"/>
          <w:u w:val="thick"/>
        </w:rPr>
      </w:pPr>
    </w:p>
    <w:p w:rsidR="00091AC4" w:rsidRDefault="00AE63F4" w:rsidP="00091AC4">
      <w:pPr>
        <w:rPr>
          <w:rFonts w:eastAsia="华文行楷"/>
          <w:sz w:val="36"/>
          <w:u w:val="thick"/>
        </w:rPr>
      </w:pPr>
      <w:r>
        <w:rPr>
          <w:rFonts w:eastAsia="华文行楷"/>
          <w:sz w:val="36"/>
          <w:u w:val="thick"/>
        </w:rPr>
        <w:lastRenderedPageBreak/>
        <w:pict>
          <v:shape id="_x0000_s2087" type="#_x0000_t202" style="position:absolute;left:0;text-align:left;margin-left:9pt;margin-top:3pt;width:176.7pt;height:26.1pt;z-index:251677696" stroked="f">
            <v:textbox inset="1mm,1mm,1mm,1mm">
              <w:txbxContent>
                <w:p w:rsidR="003D6A45" w:rsidRDefault="003D6A45" w:rsidP="00091AC4">
                  <w:pPr>
                    <w:rPr>
                      <w:rFonts w:ascii="宋体" w:hAnsi="宋体"/>
                      <w:color w:val="000000"/>
                      <w:sz w:val="24"/>
                    </w:rPr>
                  </w:pPr>
                  <w:r>
                    <w:rPr>
                      <w:rFonts w:ascii="宋体" w:hAnsi="宋体" w:hint="eastAsia"/>
                      <w:color w:val="000000"/>
                      <w:sz w:val="24"/>
                    </w:rPr>
                    <w:t>附件5：硕士学位论文英文封面</w:t>
                  </w:r>
                </w:p>
              </w:txbxContent>
            </v:textbox>
          </v:shape>
        </w:pict>
      </w:r>
    </w:p>
    <w:p w:rsidR="00091AC4" w:rsidRDefault="00AE63F4" w:rsidP="00091AC4">
      <w:pPr>
        <w:spacing w:before="50" w:after="50" w:line="360" w:lineRule="auto"/>
        <w:rPr>
          <w:color w:val="000000"/>
        </w:rPr>
      </w:pPr>
      <w:r w:rsidRPr="00AE63F4">
        <w:rPr>
          <w:b/>
          <w:color w:val="000000"/>
          <w:sz w:val="36"/>
          <w:szCs w:val="36"/>
        </w:rPr>
        <w:pict>
          <v:group id="_x0000_s2067" style="position:absolute;left:0;text-align:left;margin-left:249.75pt;margin-top:3.9pt;width:171pt;height:79.25pt;z-index:251666432" coordsize="3420,1585">
            <v:shape id="_x0000_s2068" type="#_x0000_t202" style="position:absolute;width:3420;height:936">
              <v:textbox inset="1mm,1mm,1mm,1mm">
                <w:txbxContent>
                  <w:p w:rsidR="003D6A45" w:rsidRDefault="003D6A45" w:rsidP="00091AC4">
                    <w:pPr>
                      <w:spacing w:line="260" w:lineRule="exact"/>
                      <w:rPr>
                        <w:b/>
                      </w:rPr>
                    </w:pPr>
                    <w:r>
                      <w:rPr>
                        <w:rFonts w:hint="eastAsia"/>
                        <w:b/>
                      </w:rPr>
                      <w:t>英文封面都采用</w:t>
                    </w:r>
                    <w:r>
                      <w:rPr>
                        <w:rFonts w:hint="eastAsia"/>
                        <w:b/>
                      </w:rPr>
                      <w:t>Times New Roma</w:t>
                    </w:r>
                  </w:p>
                  <w:p w:rsidR="003D6A45" w:rsidRDefault="003D6A45" w:rsidP="00091AC4">
                    <w:pPr>
                      <w:spacing w:line="260" w:lineRule="exact"/>
                    </w:pPr>
                    <w:r>
                      <w:rPr>
                        <w:rFonts w:hint="eastAsia"/>
                      </w:rPr>
                      <w:t>论文英文题目，小二加粗，居中，单倍行距，段前后无空行</w:t>
                    </w:r>
                  </w:p>
                </w:txbxContent>
              </v:textbox>
            </v:shape>
            <v:line id="_x0000_s2069" style="position:absolute;flip:x" from="1110,933" to="1650,1585">
              <v:stroke endarrow="block"/>
            </v:line>
          </v:group>
        </w:pict>
      </w:r>
    </w:p>
    <w:p w:rsidR="00091AC4" w:rsidRDefault="00091AC4" w:rsidP="00091AC4">
      <w:pPr>
        <w:spacing w:before="50" w:after="50" w:line="360" w:lineRule="auto"/>
        <w:rPr>
          <w:color w:val="000000"/>
        </w:rPr>
      </w:pPr>
    </w:p>
    <w:p w:rsidR="00091AC4" w:rsidRDefault="00091AC4" w:rsidP="00091AC4">
      <w:pPr>
        <w:spacing w:before="50" w:after="50" w:line="360" w:lineRule="auto"/>
        <w:rPr>
          <w:color w:val="000000"/>
        </w:rPr>
      </w:pPr>
    </w:p>
    <w:p w:rsidR="00091AC4" w:rsidRDefault="00091AC4" w:rsidP="00091AC4">
      <w:pPr>
        <w:spacing w:before="50" w:after="50" w:line="360" w:lineRule="auto"/>
        <w:ind w:firstLine="723"/>
        <w:jc w:val="center"/>
        <w:rPr>
          <w:b/>
          <w:color w:val="000000"/>
          <w:sz w:val="36"/>
          <w:szCs w:val="36"/>
        </w:rPr>
      </w:pPr>
      <w:r>
        <w:rPr>
          <w:rFonts w:hint="eastAsia"/>
          <w:b/>
          <w:color w:val="000000"/>
          <w:sz w:val="36"/>
          <w:szCs w:val="36"/>
        </w:rPr>
        <w:t>Study on the Subgrade Diseases in</w:t>
      </w:r>
    </w:p>
    <w:p w:rsidR="00091AC4" w:rsidRDefault="00091AC4" w:rsidP="00091AC4">
      <w:pPr>
        <w:spacing w:before="50" w:after="50" w:line="360" w:lineRule="auto"/>
        <w:ind w:firstLine="723"/>
        <w:jc w:val="center"/>
        <w:rPr>
          <w:b/>
          <w:color w:val="000000"/>
          <w:sz w:val="36"/>
          <w:szCs w:val="36"/>
        </w:rPr>
      </w:pPr>
      <w:r>
        <w:rPr>
          <w:rFonts w:hint="eastAsia"/>
          <w:b/>
          <w:color w:val="000000"/>
          <w:sz w:val="36"/>
          <w:szCs w:val="36"/>
        </w:rPr>
        <w:t>Permafrost of Qinghai-Tibet</w:t>
      </w:r>
    </w:p>
    <w:p w:rsidR="00091AC4" w:rsidRDefault="00091AC4" w:rsidP="00091AC4">
      <w:pPr>
        <w:spacing w:before="50" w:after="50" w:line="360" w:lineRule="auto"/>
        <w:rPr>
          <w:color w:val="000000"/>
        </w:rPr>
      </w:pPr>
    </w:p>
    <w:p w:rsidR="00091AC4" w:rsidRDefault="00091AC4" w:rsidP="00091AC4">
      <w:pPr>
        <w:spacing w:before="50" w:after="50" w:line="360" w:lineRule="auto"/>
        <w:rPr>
          <w:color w:val="000000"/>
        </w:rPr>
      </w:pPr>
    </w:p>
    <w:p w:rsidR="00091AC4" w:rsidRDefault="00AE63F4" w:rsidP="00091AC4">
      <w:pPr>
        <w:spacing w:before="50" w:after="50" w:line="360" w:lineRule="auto"/>
        <w:ind w:firstLine="560"/>
        <w:jc w:val="center"/>
        <w:rPr>
          <w:color w:val="000000"/>
          <w:sz w:val="28"/>
          <w:szCs w:val="28"/>
        </w:rPr>
      </w:pPr>
      <w:r>
        <w:rPr>
          <w:color w:val="000000"/>
          <w:sz w:val="28"/>
          <w:szCs w:val="28"/>
        </w:rPr>
        <w:pict>
          <v:group id="_x0000_s2070" style="position:absolute;left:0;text-align:left;margin-left:191.35pt;margin-top:20.55pt;width:99pt;height:54.75pt;z-index:251667456" coordsize="1980,1095">
            <v:shape id="_x0000_s2071" type="#_x0000_t202" style="position:absolute;top:471;width:1980;height:624">
              <v:textbox inset="1mm,1mm,1mm,1mm">
                <w:txbxContent>
                  <w:p w:rsidR="003D6A45" w:rsidRDefault="003D6A45" w:rsidP="00091AC4">
                    <w:pPr>
                      <w:spacing w:line="260" w:lineRule="exact"/>
                    </w:pPr>
                    <w:r>
                      <w:rPr>
                        <w:rFonts w:hint="eastAsia"/>
                      </w:rPr>
                      <w:t>四号字，居中，单倍行距，段前后无空行</w:t>
                    </w:r>
                  </w:p>
                </w:txbxContent>
              </v:textbox>
            </v:shape>
            <v:line id="_x0000_s2072" style="position:absolute;flip:x y" from="1003,0" to="1003,476">
              <v:stroke endarrow="block"/>
            </v:line>
          </v:group>
        </w:pict>
      </w:r>
      <w:r w:rsidR="00091AC4">
        <w:rPr>
          <w:rFonts w:hint="eastAsia"/>
          <w:color w:val="000000"/>
          <w:sz w:val="28"/>
          <w:szCs w:val="28"/>
        </w:rPr>
        <w:t xml:space="preserve">A </w:t>
      </w:r>
      <w:r w:rsidR="006D6597">
        <w:rPr>
          <w:rFonts w:hint="eastAsia"/>
          <w:color w:val="000000"/>
          <w:sz w:val="28"/>
          <w:szCs w:val="28"/>
        </w:rPr>
        <w:t>Thesis</w:t>
      </w:r>
      <w:r w:rsidR="00091AC4">
        <w:rPr>
          <w:rFonts w:hint="eastAsia"/>
          <w:color w:val="000000"/>
          <w:sz w:val="28"/>
          <w:szCs w:val="28"/>
        </w:rPr>
        <w:t xml:space="preserve"> Submitted for the Degree of Master</w:t>
      </w:r>
    </w:p>
    <w:p w:rsidR="00091AC4" w:rsidRDefault="00091AC4" w:rsidP="00091AC4">
      <w:pPr>
        <w:spacing w:before="50" w:after="50" w:line="360" w:lineRule="auto"/>
        <w:rPr>
          <w:color w:val="000000"/>
        </w:rPr>
      </w:pPr>
    </w:p>
    <w:p w:rsidR="00091AC4" w:rsidRDefault="00091AC4" w:rsidP="00091AC4">
      <w:pPr>
        <w:spacing w:before="50" w:after="50" w:line="360" w:lineRule="auto"/>
        <w:rPr>
          <w:color w:val="000000"/>
        </w:rPr>
      </w:pPr>
    </w:p>
    <w:p w:rsidR="00091AC4" w:rsidRDefault="00091AC4" w:rsidP="00091AC4">
      <w:pPr>
        <w:spacing w:before="50" w:after="50" w:line="360" w:lineRule="auto"/>
        <w:rPr>
          <w:color w:val="000000"/>
        </w:rPr>
      </w:pPr>
    </w:p>
    <w:p w:rsidR="00091AC4" w:rsidRDefault="00091AC4" w:rsidP="00091AC4">
      <w:pPr>
        <w:spacing w:before="50" w:after="50" w:line="360" w:lineRule="auto"/>
        <w:rPr>
          <w:color w:val="000000"/>
        </w:rPr>
      </w:pPr>
    </w:p>
    <w:p w:rsidR="00091AC4" w:rsidRDefault="00AE63F4" w:rsidP="00091AC4">
      <w:pPr>
        <w:spacing w:before="50" w:after="50" w:line="360" w:lineRule="auto"/>
        <w:ind w:leftChars="800" w:left="1680" w:firstLine="602"/>
        <w:rPr>
          <w:b/>
          <w:color w:val="000000"/>
          <w:sz w:val="30"/>
          <w:szCs w:val="30"/>
        </w:rPr>
      </w:pPr>
      <w:r>
        <w:rPr>
          <w:b/>
          <w:color w:val="000000"/>
          <w:sz w:val="30"/>
          <w:szCs w:val="30"/>
        </w:rPr>
        <w:pict>
          <v:group id="_x0000_s2076" style="position:absolute;left:0;text-align:left;margin-left:317.35pt;margin-top:18.95pt;width:102.65pt;height:62.4pt;z-index:251669504" coordsize="2053,1248">
            <v:shape id="_x0000_s2077" type="#_x0000_t202" style="position:absolute;left:973;width:1080;height:1248">
              <v:textbox inset="1mm,1mm,1mm,1mm">
                <w:txbxContent>
                  <w:p w:rsidR="003D6A45" w:rsidRDefault="003D6A45" w:rsidP="00091AC4">
                    <w:pPr>
                      <w:spacing w:line="260" w:lineRule="exact"/>
                    </w:pPr>
                    <w:r>
                      <w:rPr>
                        <w:rFonts w:hint="eastAsia"/>
                      </w:rPr>
                      <w:t>小三号字，居中，单倍行距，段前后无空行</w:t>
                    </w:r>
                  </w:p>
                </w:txbxContent>
              </v:textbox>
            </v:shape>
            <v:line id="_x0000_s2078" style="position:absolute;flip:x" from="193,705" to="987,1157">
              <v:stroke endarrow="block"/>
            </v:line>
            <v:line id="_x0000_s2079" style="position:absolute;flip:x y" from="0,6" to="964,233">
              <v:stroke endarrow="block"/>
            </v:line>
          </v:group>
        </w:pict>
      </w:r>
      <w:r w:rsidR="00091AC4">
        <w:rPr>
          <w:rFonts w:hint="eastAsia"/>
          <w:b/>
          <w:color w:val="000000"/>
          <w:sz w:val="30"/>
          <w:szCs w:val="30"/>
        </w:rPr>
        <w:t>Candidate</w:t>
      </w:r>
      <w:r w:rsidR="00091AC4">
        <w:rPr>
          <w:rFonts w:hint="eastAsia"/>
          <w:b/>
          <w:color w:val="000000"/>
          <w:sz w:val="30"/>
          <w:szCs w:val="30"/>
        </w:rPr>
        <w:t>：</w:t>
      </w:r>
      <w:r w:rsidR="00091AC4">
        <w:rPr>
          <w:rFonts w:hint="eastAsia"/>
          <w:b/>
          <w:color w:val="000000"/>
          <w:sz w:val="30"/>
          <w:szCs w:val="30"/>
        </w:rPr>
        <w:t>Wang Dazhi</w:t>
      </w:r>
    </w:p>
    <w:p w:rsidR="00091AC4" w:rsidRDefault="00091AC4" w:rsidP="00091AC4">
      <w:pPr>
        <w:spacing w:before="50" w:after="50" w:line="360" w:lineRule="auto"/>
        <w:rPr>
          <w:color w:val="000000"/>
        </w:rPr>
      </w:pPr>
    </w:p>
    <w:p w:rsidR="00091AC4" w:rsidRDefault="00091AC4" w:rsidP="00091AC4">
      <w:pPr>
        <w:spacing w:before="50" w:after="50" w:line="360" w:lineRule="auto"/>
        <w:ind w:leftChars="800" w:left="1680" w:firstLine="602"/>
        <w:rPr>
          <w:b/>
          <w:color w:val="000000"/>
          <w:sz w:val="30"/>
          <w:szCs w:val="30"/>
        </w:rPr>
      </w:pPr>
      <w:r>
        <w:rPr>
          <w:rFonts w:hint="eastAsia"/>
          <w:b/>
          <w:color w:val="000000"/>
          <w:sz w:val="30"/>
          <w:szCs w:val="30"/>
        </w:rPr>
        <w:t>Supervisor</w:t>
      </w:r>
      <w:r>
        <w:rPr>
          <w:rFonts w:hint="eastAsia"/>
          <w:b/>
          <w:color w:val="000000"/>
          <w:sz w:val="30"/>
          <w:szCs w:val="30"/>
        </w:rPr>
        <w:t>：</w:t>
      </w:r>
      <w:r>
        <w:rPr>
          <w:rFonts w:hint="eastAsia"/>
          <w:b/>
          <w:color w:val="000000"/>
          <w:sz w:val="30"/>
          <w:szCs w:val="30"/>
        </w:rPr>
        <w:t>Prof. Zhang Dahai</w:t>
      </w:r>
    </w:p>
    <w:p w:rsidR="00091AC4" w:rsidRDefault="00091AC4" w:rsidP="00091AC4">
      <w:pPr>
        <w:spacing w:before="50" w:after="50" w:line="360" w:lineRule="auto"/>
        <w:rPr>
          <w:color w:val="000000"/>
        </w:rPr>
      </w:pPr>
    </w:p>
    <w:p w:rsidR="00091AC4" w:rsidRDefault="00AE63F4" w:rsidP="00091AC4">
      <w:pPr>
        <w:spacing w:before="50" w:after="50" w:line="360" w:lineRule="auto"/>
        <w:ind w:firstLine="600"/>
        <w:jc w:val="center"/>
        <w:rPr>
          <w:color w:val="000000"/>
          <w:sz w:val="30"/>
          <w:szCs w:val="30"/>
        </w:rPr>
      </w:pPr>
      <w:r w:rsidRPr="00AE63F4">
        <w:rPr>
          <w:b/>
          <w:color w:val="000000"/>
          <w:sz w:val="30"/>
          <w:szCs w:val="30"/>
        </w:rPr>
        <w:pict>
          <v:group id="_x0000_s2073" style="position:absolute;left:0;text-align:left;margin-left:333pt;margin-top:19.9pt;width:99.8pt;height:89.7pt;z-index:251668480" coordsize="1996,1794">
            <v:shape id="_x0000_s2074" type="#_x0000_t202" style="position:absolute;left:840;top:363;width:1156;height:1431">
              <v:textbox inset="1mm,1mm,1mm,1mm">
                <w:txbxContent>
                  <w:p w:rsidR="003D6A45" w:rsidRDefault="003D6A45" w:rsidP="00091AC4">
                    <w:pPr>
                      <w:spacing w:line="260" w:lineRule="exact"/>
                    </w:pPr>
                    <w:r>
                      <w:rPr>
                        <w:rFonts w:hint="eastAsia"/>
                      </w:rPr>
                      <w:t>小三号或三号字，居中，单倍行距，段前后无空行</w:t>
                    </w:r>
                  </w:p>
                </w:txbxContent>
              </v:textbox>
            </v:shape>
            <v:line id="_x0000_s2075" style="position:absolute;flip:x y" from="0,0" to="835,677">
              <v:stroke endarrow="block"/>
            </v:line>
          </v:group>
        </w:pict>
      </w:r>
      <w:r w:rsidR="00091AC4">
        <w:rPr>
          <w:rFonts w:hint="eastAsia"/>
          <w:color w:val="000000"/>
          <w:sz w:val="30"/>
          <w:szCs w:val="30"/>
        </w:rPr>
        <w:t>Chang</w:t>
      </w:r>
      <w:r w:rsidR="00091AC4">
        <w:rPr>
          <w:color w:val="000000"/>
          <w:sz w:val="30"/>
          <w:szCs w:val="30"/>
        </w:rPr>
        <w:t>’</w:t>
      </w:r>
      <w:r w:rsidR="00091AC4">
        <w:rPr>
          <w:rFonts w:hint="eastAsia"/>
          <w:color w:val="000000"/>
          <w:sz w:val="30"/>
          <w:szCs w:val="30"/>
        </w:rPr>
        <w:t>an University, Xi</w:t>
      </w:r>
      <w:r w:rsidR="00091AC4">
        <w:rPr>
          <w:color w:val="000000"/>
          <w:sz w:val="30"/>
          <w:szCs w:val="30"/>
        </w:rPr>
        <w:t>’</w:t>
      </w:r>
      <w:r w:rsidR="00091AC4">
        <w:rPr>
          <w:rFonts w:hint="eastAsia"/>
          <w:color w:val="000000"/>
          <w:sz w:val="30"/>
          <w:szCs w:val="30"/>
        </w:rPr>
        <w:t>an, China</w:t>
      </w:r>
    </w:p>
    <w:p w:rsidR="00091AC4" w:rsidRDefault="00091AC4" w:rsidP="00091AC4">
      <w:pPr>
        <w:spacing w:before="50" w:after="50" w:line="360" w:lineRule="auto"/>
        <w:rPr>
          <w:color w:val="000000"/>
        </w:rPr>
      </w:pPr>
    </w:p>
    <w:p w:rsidR="00091AC4" w:rsidRDefault="00091AC4" w:rsidP="00091AC4">
      <w:pPr>
        <w:rPr>
          <w:rFonts w:ascii="宋体" w:hAnsi="宋体"/>
          <w:color w:val="000000"/>
          <w:sz w:val="24"/>
        </w:rPr>
      </w:pPr>
      <w:r>
        <w:rPr>
          <w:color w:val="FF0000"/>
        </w:rPr>
        <w:br w:type="page"/>
      </w:r>
      <w:r>
        <w:rPr>
          <w:rFonts w:ascii="宋体" w:hAnsi="宋体" w:hint="eastAsia"/>
          <w:color w:val="000000"/>
          <w:sz w:val="24"/>
        </w:rPr>
        <w:lastRenderedPageBreak/>
        <w:t>附件6：学位论文书脊</w:t>
      </w:r>
    </w:p>
    <w:p w:rsidR="00091AC4" w:rsidRDefault="00AE63F4" w:rsidP="00091AC4">
      <w:pPr>
        <w:spacing w:before="50" w:after="50" w:line="360" w:lineRule="auto"/>
        <w:rPr>
          <w:rFonts w:eastAsia="黑体"/>
          <w:color w:val="000000"/>
        </w:rPr>
      </w:pPr>
      <w:r w:rsidRPr="00AE63F4">
        <w:rPr>
          <w:rFonts w:eastAsia="黑体"/>
          <w:color w:val="000000"/>
          <w:sz w:val="20"/>
        </w:rPr>
        <w:pict>
          <v:shape id="_x0000_s2080" type="#_x0000_t202" style="position:absolute;left:0;text-align:left;margin-left:224pt;margin-top:23.4pt;width:30pt;height:553.8pt;z-index:251670528" filled="f">
            <v:textbox>
              <w:txbxContent>
                <w:p w:rsidR="003D6A45" w:rsidRDefault="003D6A45" w:rsidP="00091AC4">
                  <w:pPr>
                    <w:spacing w:line="480" w:lineRule="auto"/>
                    <w:ind w:firstLine="480"/>
                    <w:jc w:val="center"/>
                    <w:rPr>
                      <w:rFonts w:eastAsia="黑体"/>
                    </w:rPr>
                  </w:pPr>
                  <w:r>
                    <w:rPr>
                      <w:rFonts w:hint="eastAsia"/>
                    </w:rPr>
                    <w:t>论</w:t>
                  </w:r>
                  <w:r>
                    <w:rPr>
                      <w:rFonts w:eastAsia="黑体" w:hint="eastAsia"/>
                      <w:sz w:val="30"/>
                      <w:szCs w:val="30"/>
                    </w:rPr>
                    <w:t>学位论文题目</w:t>
                  </w:r>
                </w:p>
                <w:p w:rsidR="003D6A45" w:rsidRDefault="003D6A45" w:rsidP="00091AC4">
                  <w:pPr>
                    <w:spacing w:line="440" w:lineRule="atLeast"/>
                    <w:rPr>
                      <w:rFonts w:eastAsia="黑体"/>
                    </w:rPr>
                  </w:pPr>
                </w:p>
                <w:p w:rsidR="003D6A45" w:rsidRDefault="003D6A45" w:rsidP="00091AC4">
                  <w:pPr>
                    <w:spacing w:line="440" w:lineRule="atLeast"/>
                    <w:rPr>
                      <w:rFonts w:eastAsia="黑体"/>
                    </w:rPr>
                  </w:pPr>
                </w:p>
                <w:p w:rsidR="003D6A45" w:rsidRDefault="003D6A45" w:rsidP="00091AC4">
                  <w:pPr>
                    <w:spacing w:line="440" w:lineRule="atLeast"/>
                    <w:rPr>
                      <w:rFonts w:eastAsia="黑体"/>
                    </w:rPr>
                  </w:pPr>
                </w:p>
                <w:p w:rsidR="003D6A45" w:rsidRDefault="003D6A45" w:rsidP="00091AC4">
                  <w:pPr>
                    <w:spacing w:line="440" w:lineRule="atLeast"/>
                    <w:rPr>
                      <w:rFonts w:eastAsia="黑体"/>
                      <w:sz w:val="24"/>
                    </w:rPr>
                  </w:pPr>
                  <w:r>
                    <w:rPr>
                      <w:rFonts w:eastAsia="黑体" w:hint="eastAsia"/>
                      <w:sz w:val="24"/>
                    </w:rPr>
                    <w:t>作者姓名</w:t>
                  </w:r>
                </w:p>
                <w:p w:rsidR="003D6A45" w:rsidRDefault="003D6A45" w:rsidP="00091AC4">
                  <w:pPr>
                    <w:spacing w:line="440" w:lineRule="atLeast"/>
                    <w:rPr>
                      <w:rFonts w:eastAsia="黑体"/>
                      <w:sz w:val="24"/>
                    </w:rPr>
                  </w:pPr>
                </w:p>
                <w:p w:rsidR="003D6A45" w:rsidRDefault="003D6A45" w:rsidP="00091AC4">
                  <w:pPr>
                    <w:spacing w:line="440" w:lineRule="atLeast"/>
                    <w:rPr>
                      <w:rFonts w:eastAsia="黑体"/>
                      <w:sz w:val="24"/>
                    </w:rPr>
                  </w:pPr>
                </w:p>
                <w:p w:rsidR="003D6A45" w:rsidRDefault="003D6A45" w:rsidP="00091AC4">
                  <w:pPr>
                    <w:spacing w:line="440" w:lineRule="atLeast"/>
                    <w:rPr>
                      <w:rFonts w:eastAsia="黑体"/>
                      <w:sz w:val="24"/>
                    </w:rPr>
                  </w:pPr>
                </w:p>
                <w:p w:rsidR="003D6A45" w:rsidRDefault="003D6A45" w:rsidP="00091AC4">
                  <w:pPr>
                    <w:spacing w:line="440" w:lineRule="atLeast"/>
                    <w:rPr>
                      <w:rFonts w:eastAsia="黑体"/>
                      <w:sz w:val="24"/>
                    </w:rPr>
                  </w:pPr>
                </w:p>
                <w:p w:rsidR="003D6A45" w:rsidRDefault="003D6A45" w:rsidP="00091AC4">
                  <w:pPr>
                    <w:spacing w:line="0" w:lineRule="atLeast"/>
                    <w:rPr>
                      <w:sz w:val="24"/>
                    </w:rPr>
                  </w:pPr>
                  <w:r>
                    <w:rPr>
                      <w:rFonts w:eastAsia="黑体" w:hint="eastAsia"/>
                      <w:b/>
                      <w:sz w:val="24"/>
                    </w:rPr>
                    <w:t>长安</w:t>
                  </w:r>
                  <w:r>
                    <w:rPr>
                      <w:rFonts w:eastAsia="黑体" w:hint="eastAsia"/>
                      <w:b/>
                      <w:bCs/>
                      <w:sz w:val="24"/>
                    </w:rPr>
                    <w:t>大学</w:t>
                  </w:r>
                </w:p>
              </w:txbxContent>
            </v:textbox>
          </v:shape>
        </w:pict>
      </w:r>
    </w:p>
    <w:p w:rsidR="00091AC4" w:rsidRDefault="00091AC4" w:rsidP="00091AC4">
      <w:pPr>
        <w:spacing w:before="50" w:after="50" w:line="360" w:lineRule="auto"/>
        <w:rPr>
          <w:rFonts w:eastAsia="黑体"/>
          <w:color w:val="000000"/>
        </w:rPr>
      </w:pPr>
    </w:p>
    <w:p w:rsidR="00091AC4" w:rsidRDefault="00091AC4" w:rsidP="00091AC4">
      <w:pPr>
        <w:spacing w:before="50" w:after="50" w:line="360" w:lineRule="auto"/>
        <w:rPr>
          <w:rFonts w:eastAsia="黑体"/>
          <w:color w:val="000000"/>
        </w:rPr>
      </w:pPr>
    </w:p>
    <w:p w:rsidR="00091AC4" w:rsidRDefault="00091AC4" w:rsidP="00091AC4">
      <w:pPr>
        <w:spacing w:before="50" w:after="50" w:line="360" w:lineRule="auto"/>
        <w:rPr>
          <w:rFonts w:eastAsia="黑体"/>
          <w:color w:val="000000"/>
        </w:rPr>
      </w:pPr>
    </w:p>
    <w:p w:rsidR="00091AC4" w:rsidRDefault="00091AC4" w:rsidP="00091AC4">
      <w:pPr>
        <w:spacing w:before="50" w:after="50" w:line="360" w:lineRule="auto"/>
        <w:rPr>
          <w:rFonts w:eastAsia="黑体"/>
          <w:color w:val="000000"/>
        </w:rPr>
      </w:pPr>
    </w:p>
    <w:p w:rsidR="00091AC4" w:rsidRDefault="00091AC4" w:rsidP="00091AC4">
      <w:pPr>
        <w:spacing w:before="50" w:after="50" w:line="360" w:lineRule="auto"/>
        <w:rPr>
          <w:rFonts w:eastAsia="黑体"/>
          <w:color w:val="000000"/>
        </w:rPr>
      </w:pPr>
    </w:p>
    <w:p w:rsidR="00091AC4" w:rsidRDefault="00091AC4" w:rsidP="00091AC4">
      <w:pPr>
        <w:spacing w:before="50" w:after="50" w:line="360" w:lineRule="auto"/>
        <w:rPr>
          <w:rFonts w:eastAsia="黑体"/>
          <w:color w:val="000000"/>
        </w:rPr>
      </w:pPr>
    </w:p>
    <w:p w:rsidR="00091AC4" w:rsidRDefault="00AE63F4" w:rsidP="00091AC4">
      <w:pPr>
        <w:tabs>
          <w:tab w:val="left" w:pos="3120"/>
        </w:tabs>
        <w:spacing w:before="50" w:after="50" w:line="360" w:lineRule="auto"/>
        <w:rPr>
          <w:rFonts w:eastAsia="黑体"/>
          <w:color w:val="000000"/>
        </w:rPr>
      </w:pPr>
      <w:r>
        <w:rPr>
          <w:rFonts w:eastAsia="黑体"/>
          <w:color w:val="000000"/>
        </w:rPr>
        <w:pict>
          <v:line id="_x0000_s2082" style="position:absolute;left:0;text-align:left;flip:x;z-index:251672576" from="162.2pt,5.35pt" to="222.2pt,174.1pt">
            <v:stroke startarrow="block"/>
          </v:line>
        </w:pict>
      </w:r>
      <w:r w:rsidR="00091AC4">
        <w:rPr>
          <w:rFonts w:eastAsia="黑体"/>
          <w:color w:val="000000"/>
        </w:rPr>
        <w:tab/>
      </w:r>
    </w:p>
    <w:p w:rsidR="00091AC4" w:rsidRDefault="00091AC4" w:rsidP="00091AC4">
      <w:pPr>
        <w:spacing w:before="50" w:after="50" w:line="360" w:lineRule="auto"/>
        <w:rPr>
          <w:rFonts w:eastAsia="黑体"/>
          <w:color w:val="000000"/>
        </w:rPr>
      </w:pPr>
    </w:p>
    <w:p w:rsidR="00091AC4" w:rsidRDefault="00091AC4" w:rsidP="00091AC4">
      <w:pPr>
        <w:spacing w:before="50" w:after="50" w:line="360" w:lineRule="auto"/>
        <w:rPr>
          <w:rFonts w:eastAsia="黑体"/>
          <w:color w:val="000000"/>
        </w:rPr>
      </w:pPr>
    </w:p>
    <w:p w:rsidR="00091AC4" w:rsidRDefault="00091AC4" w:rsidP="00091AC4">
      <w:pPr>
        <w:spacing w:before="50" w:after="50" w:line="360" w:lineRule="auto"/>
        <w:rPr>
          <w:rFonts w:eastAsia="黑体"/>
          <w:color w:val="000000"/>
        </w:rPr>
      </w:pPr>
    </w:p>
    <w:p w:rsidR="00091AC4" w:rsidRDefault="00091AC4" w:rsidP="00091AC4">
      <w:pPr>
        <w:spacing w:before="50" w:after="50" w:line="360" w:lineRule="auto"/>
        <w:rPr>
          <w:rFonts w:eastAsia="黑体"/>
          <w:color w:val="000000"/>
        </w:rPr>
      </w:pPr>
    </w:p>
    <w:p w:rsidR="00091AC4" w:rsidRDefault="00AE63F4" w:rsidP="00091AC4">
      <w:pPr>
        <w:spacing w:before="50" w:after="50" w:line="360" w:lineRule="auto"/>
        <w:rPr>
          <w:rFonts w:eastAsia="黑体"/>
          <w:color w:val="000000"/>
        </w:rPr>
      </w:pPr>
      <w:r>
        <w:rPr>
          <w:rFonts w:eastAsia="黑体"/>
          <w:color w:val="000000"/>
        </w:rPr>
        <w:pict>
          <v:shape id="_x0000_s2081" type="#_x0000_t202" style="position:absolute;left:0;text-align:left;margin-left:118.75pt;margin-top:21.65pt;width:43.6pt;height:73.35pt;z-index:251671552" filled="f">
            <v:textbox inset=".5mm,.3mm,.5mm,.3mm">
              <w:txbxContent>
                <w:p w:rsidR="003D6A45" w:rsidRDefault="003D6A45" w:rsidP="00091AC4">
                  <w:pPr>
                    <w:rPr>
                      <w:rFonts w:ascii="宋体" w:hAnsi="宋体"/>
                    </w:rPr>
                  </w:pPr>
                  <w:r>
                    <w:rPr>
                      <w:rFonts w:ascii="宋体" w:hAnsi="宋体" w:hint="eastAsia"/>
                    </w:rPr>
                    <w:t>黑体，根据论文厚度确定字号</w:t>
                  </w:r>
                </w:p>
              </w:txbxContent>
            </v:textbox>
          </v:shape>
        </w:pict>
      </w:r>
    </w:p>
    <w:p w:rsidR="00091AC4" w:rsidRDefault="00091AC4" w:rsidP="00091AC4">
      <w:pPr>
        <w:spacing w:before="50" w:after="50" w:line="360" w:lineRule="auto"/>
        <w:rPr>
          <w:rFonts w:eastAsia="黑体"/>
          <w:color w:val="000000"/>
        </w:rPr>
      </w:pPr>
    </w:p>
    <w:p w:rsidR="00091AC4" w:rsidRDefault="00AE63F4" w:rsidP="00091AC4">
      <w:pPr>
        <w:spacing w:before="50" w:after="50" w:line="360" w:lineRule="auto"/>
        <w:rPr>
          <w:rFonts w:eastAsia="黑体"/>
          <w:color w:val="000000"/>
        </w:rPr>
      </w:pPr>
      <w:r>
        <w:rPr>
          <w:rFonts w:eastAsia="黑体"/>
          <w:color w:val="000000"/>
        </w:rPr>
        <w:pict>
          <v:line id="_x0000_s2083" style="position:absolute;left:0;text-align:left;z-index:251673600" from="163.1pt,16.65pt" to="223.1pt,144.15pt">
            <v:stroke endarrow="block"/>
          </v:line>
        </w:pict>
      </w:r>
    </w:p>
    <w:p w:rsidR="00091AC4" w:rsidRDefault="00091AC4" w:rsidP="00091AC4">
      <w:pPr>
        <w:spacing w:before="50" w:after="50" w:line="360" w:lineRule="auto"/>
        <w:rPr>
          <w:rFonts w:eastAsia="黑体"/>
          <w:color w:val="000000"/>
        </w:rPr>
      </w:pPr>
    </w:p>
    <w:p w:rsidR="00091AC4" w:rsidRDefault="00091AC4" w:rsidP="00091AC4">
      <w:pPr>
        <w:spacing w:before="50" w:after="50" w:line="360" w:lineRule="auto"/>
        <w:rPr>
          <w:rFonts w:eastAsia="黑体"/>
          <w:color w:val="000000"/>
        </w:rPr>
      </w:pPr>
    </w:p>
    <w:p w:rsidR="00091AC4" w:rsidRDefault="00091AC4" w:rsidP="00091AC4">
      <w:pPr>
        <w:spacing w:before="50" w:after="50" w:line="360" w:lineRule="auto"/>
        <w:rPr>
          <w:rFonts w:eastAsia="黑体"/>
          <w:color w:val="000000"/>
        </w:rPr>
      </w:pPr>
    </w:p>
    <w:p w:rsidR="00091AC4" w:rsidRDefault="00091AC4" w:rsidP="00091AC4">
      <w:pPr>
        <w:spacing w:before="50" w:after="50" w:line="360" w:lineRule="auto"/>
        <w:rPr>
          <w:rFonts w:eastAsia="黑体"/>
          <w:color w:val="000000"/>
        </w:rPr>
      </w:pPr>
    </w:p>
    <w:p w:rsidR="00433FB2" w:rsidRDefault="00091AC4" w:rsidP="00C67BA9">
      <w:pPr>
        <w:spacing w:beforeLines="50" w:afterLines="50"/>
        <w:jc w:val="center"/>
        <w:rPr>
          <w:color w:val="FF0000"/>
        </w:rPr>
      </w:pPr>
      <w:r>
        <w:rPr>
          <w:color w:val="FF0000"/>
        </w:rPr>
        <w:br w:type="page"/>
      </w:r>
    </w:p>
    <w:p w:rsidR="005B6D3C" w:rsidRDefault="00AE63F4" w:rsidP="00C67BA9">
      <w:pPr>
        <w:spacing w:beforeLines="50" w:afterLines="50"/>
        <w:jc w:val="center"/>
        <w:rPr>
          <w:rFonts w:ascii="华文中宋" w:eastAsia="华文中宋" w:hAnsi="华文中宋"/>
          <w:sz w:val="36"/>
          <w:szCs w:val="36"/>
        </w:rPr>
      </w:pPr>
      <w:r>
        <w:rPr>
          <w:rFonts w:ascii="华文中宋" w:eastAsia="华文中宋" w:hAnsi="华文中宋"/>
          <w:sz w:val="36"/>
          <w:szCs w:val="36"/>
        </w:rPr>
        <w:lastRenderedPageBreak/>
        <w:pict>
          <v:shape id="_x0000_s2090" type="#_x0000_t202" style="position:absolute;left:0;text-align:left;margin-left:-5.25pt;margin-top:-23.4pt;width:183.75pt;height:26.1pt;z-index:251679744" stroked="f">
            <v:textbox inset="1mm,1mm,1mm,1mm">
              <w:txbxContent>
                <w:p w:rsidR="003D6A45" w:rsidRDefault="003D6A45" w:rsidP="00B441D5">
                  <w:pPr>
                    <w:rPr>
                      <w:rFonts w:ascii="宋体" w:hAnsi="宋体"/>
                      <w:color w:val="000000"/>
                      <w:sz w:val="24"/>
                    </w:rPr>
                  </w:pPr>
                  <w:r>
                    <w:rPr>
                      <w:rFonts w:ascii="宋体" w:hAnsi="宋体" w:hint="eastAsia"/>
                      <w:color w:val="000000"/>
                      <w:sz w:val="24"/>
                    </w:rPr>
                    <w:t>附件7：声明</w:t>
                  </w:r>
                </w:p>
              </w:txbxContent>
            </v:textbox>
          </v:shape>
        </w:pict>
      </w:r>
      <w:r w:rsidR="00B441D5">
        <w:rPr>
          <w:rFonts w:ascii="华文中宋" w:eastAsia="华文中宋" w:hAnsi="华文中宋" w:hint="eastAsia"/>
          <w:sz w:val="36"/>
          <w:szCs w:val="36"/>
        </w:rPr>
        <w:t>论文独创性声明</w:t>
      </w:r>
    </w:p>
    <w:p w:rsidR="00B441D5" w:rsidRPr="006D6597" w:rsidRDefault="00B441D5" w:rsidP="006D6597">
      <w:pPr>
        <w:spacing w:line="360" w:lineRule="auto"/>
        <w:ind w:firstLineChars="200" w:firstLine="480"/>
        <w:rPr>
          <w:sz w:val="24"/>
        </w:rPr>
      </w:pPr>
      <w:r w:rsidRPr="006D6597">
        <w:rPr>
          <w:rFonts w:hint="eastAsia"/>
          <w:sz w:val="24"/>
        </w:rPr>
        <w:t>本人声明：本人所呈交的学位论文是在导师的指导下</w:t>
      </w:r>
      <w:r w:rsidRPr="006D6597">
        <w:rPr>
          <w:rFonts w:hint="eastAsia"/>
          <w:sz w:val="24"/>
        </w:rPr>
        <w:t>,</w:t>
      </w:r>
      <w:r w:rsidRPr="006D6597">
        <w:rPr>
          <w:rFonts w:hint="eastAsia"/>
          <w:sz w:val="24"/>
        </w:rPr>
        <w:t>独立进行研究工作所取得的成果。除论文中已经注明引用的内容外，对论文的研究做出重要贡献的个人和集体，均已在文中以明确方式标明。本论文中不包含任何未加明确注明的其他个人或集体已经公开发表的成果。</w:t>
      </w:r>
    </w:p>
    <w:p w:rsidR="00B441D5" w:rsidRPr="006D6597" w:rsidRDefault="00B441D5" w:rsidP="006D6597">
      <w:pPr>
        <w:spacing w:line="360" w:lineRule="auto"/>
        <w:ind w:firstLineChars="200" w:firstLine="480"/>
        <w:rPr>
          <w:sz w:val="24"/>
        </w:rPr>
      </w:pPr>
      <w:r w:rsidRPr="006D6597">
        <w:rPr>
          <w:rFonts w:hint="eastAsia"/>
          <w:sz w:val="24"/>
        </w:rPr>
        <w:t>本声明的法律责任由本人承担。</w:t>
      </w:r>
    </w:p>
    <w:p w:rsidR="00B441D5" w:rsidRPr="006D6597" w:rsidRDefault="00B441D5" w:rsidP="00B441D5">
      <w:pPr>
        <w:spacing w:line="360" w:lineRule="auto"/>
        <w:rPr>
          <w:sz w:val="24"/>
        </w:rPr>
      </w:pPr>
    </w:p>
    <w:p w:rsidR="00B441D5" w:rsidRPr="006D6597" w:rsidRDefault="00B441D5" w:rsidP="006D6597">
      <w:pPr>
        <w:spacing w:line="360" w:lineRule="auto"/>
        <w:ind w:firstLineChars="450" w:firstLine="1080"/>
        <w:rPr>
          <w:sz w:val="24"/>
        </w:rPr>
      </w:pPr>
      <w:r w:rsidRPr="006D6597">
        <w:rPr>
          <w:rFonts w:hint="eastAsia"/>
          <w:sz w:val="24"/>
        </w:rPr>
        <w:t>论文作者签名：</w:t>
      </w:r>
      <w:r w:rsidRPr="006D6597">
        <w:rPr>
          <w:rFonts w:hint="eastAsia"/>
          <w:sz w:val="24"/>
        </w:rPr>
        <w:t xml:space="preserve">                        </w:t>
      </w:r>
      <w:r w:rsidRPr="006D6597">
        <w:rPr>
          <w:rFonts w:hint="eastAsia"/>
          <w:sz w:val="24"/>
        </w:rPr>
        <w:t>年</w:t>
      </w:r>
      <w:r w:rsidRPr="006D6597">
        <w:rPr>
          <w:rFonts w:hint="eastAsia"/>
          <w:sz w:val="24"/>
        </w:rPr>
        <w:t xml:space="preserve">   </w:t>
      </w:r>
      <w:r w:rsidRPr="006D6597">
        <w:rPr>
          <w:rFonts w:hint="eastAsia"/>
          <w:sz w:val="24"/>
        </w:rPr>
        <w:t>月</w:t>
      </w:r>
      <w:r w:rsidRPr="006D6597">
        <w:rPr>
          <w:rFonts w:hint="eastAsia"/>
          <w:sz w:val="24"/>
        </w:rPr>
        <w:t xml:space="preserve">   </w:t>
      </w:r>
      <w:r w:rsidRPr="006D6597">
        <w:rPr>
          <w:rFonts w:hint="eastAsia"/>
          <w:sz w:val="24"/>
        </w:rPr>
        <w:t>日</w:t>
      </w:r>
    </w:p>
    <w:p w:rsidR="00B441D5" w:rsidRPr="006D6597" w:rsidRDefault="00B441D5" w:rsidP="00B441D5">
      <w:pPr>
        <w:spacing w:line="360" w:lineRule="auto"/>
        <w:rPr>
          <w:sz w:val="24"/>
        </w:rPr>
      </w:pPr>
    </w:p>
    <w:p w:rsidR="00B441D5" w:rsidRPr="006D6597" w:rsidRDefault="00B441D5" w:rsidP="00B441D5">
      <w:pPr>
        <w:spacing w:line="360" w:lineRule="auto"/>
        <w:rPr>
          <w:sz w:val="24"/>
        </w:rPr>
      </w:pPr>
    </w:p>
    <w:p w:rsidR="005B6D3C" w:rsidRPr="006D6597" w:rsidRDefault="00B441D5" w:rsidP="00C67BA9">
      <w:pPr>
        <w:spacing w:beforeLines="50" w:afterLines="50" w:line="360" w:lineRule="auto"/>
        <w:jc w:val="center"/>
        <w:rPr>
          <w:rFonts w:ascii="华文中宋" w:eastAsia="华文中宋" w:hAnsi="华文中宋"/>
          <w:sz w:val="24"/>
        </w:rPr>
      </w:pPr>
      <w:r w:rsidRPr="006D6597">
        <w:rPr>
          <w:rFonts w:ascii="华文中宋" w:eastAsia="华文中宋" w:hAnsi="华文中宋" w:hint="eastAsia"/>
          <w:sz w:val="24"/>
        </w:rPr>
        <w:t>论文知识产权权属声明</w:t>
      </w:r>
    </w:p>
    <w:p w:rsidR="00B441D5" w:rsidRPr="006D6597" w:rsidRDefault="00B441D5" w:rsidP="00B441D5">
      <w:pPr>
        <w:spacing w:line="360" w:lineRule="auto"/>
        <w:ind w:firstLine="570"/>
        <w:rPr>
          <w:sz w:val="24"/>
        </w:rPr>
      </w:pPr>
      <w:r w:rsidRPr="006D6597">
        <w:rPr>
          <w:rFonts w:hint="eastAsia"/>
          <w:sz w:val="24"/>
        </w:rPr>
        <w:t>本人在导师指导下所完成的论文及相关的职务作品，知识产权归属学校。学校享有以任何方式发表、复制、公开阅览、借阅以及申请专利等权利。本人离校后发表或使用学位论文或与该论文直接相关的学术论文或成果时，署名单位仍然为长安大学。</w:t>
      </w:r>
    </w:p>
    <w:p w:rsidR="00B441D5" w:rsidRPr="006D6597" w:rsidRDefault="00B441D5" w:rsidP="00B441D5">
      <w:pPr>
        <w:spacing w:line="360" w:lineRule="auto"/>
        <w:rPr>
          <w:sz w:val="24"/>
        </w:rPr>
      </w:pPr>
      <w:r w:rsidRPr="006D6597">
        <w:rPr>
          <w:rFonts w:hint="eastAsia"/>
          <w:sz w:val="24"/>
        </w:rPr>
        <w:t>（</w:t>
      </w:r>
      <w:r w:rsidR="00941492">
        <w:rPr>
          <w:rFonts w:hint="eastAsia"/>
          <w:sz w:val="24"/>
        </w:rPr>
        <w:t>涉密</w:t>
      </w:r>
      <w:r w:rsidRPr="006D6597">
        <w:rPr>
          <w:rFonts w:hint="eastAsia"/>
          <w:sz w:val="24"/>
        </w:rPr>
        <w:t>论文在解密后应遵守此规定）</w:t>
      </w:r>
    </w:p>
    <w:p w:rsidR="00B441D5" w:rsidRPr="006D6597" w:rsidRDefault="00B441D5" w:rsidP="00B441D5">
      <w:pPr>
        <w:spacing w:line="360" w:lineRule="auto"/>
        <w:ind w:firstLine="570"/>
        <w:rPr>
          <w:sz w:val="24"/>
        </w:rPr>
      </w:pPr>
    </w:p>
    <w:p w:rsidR="00B441D5" w:rsidRPr="006D6597" w:rsidRDefault="00B441D5" w:rsidP="00B441D5">
      <w:pPr>
        <w:spacing w:line="360" w:lineRule="auto"/>
        <w:ind w:firstLine="570"/>
        <w:rPr>
          <w:sz w:val="24"/>
        </w:rPr>
      </w:pPr>
    </w:p>
    <w:p w:rsidR="00B441D5" w:rsidRPr="006D6597" w:rsidRDefault="00B441D5" w:rsidP="006D6597">
      <w:pPr>
        <w:spacing w:line="360" w:lineRule="auto"/>
        <w:ind w:firstLineChars="450" w:firstLine="1080"/>
        <w:rPr>
          <w:sz w:val="24"/>
        </w:rPr>
      </w:pPr>
      <w:r w:rsidRPr="006D6597">
        <w:rPr>
          <w:rFonts w:hint="eastAsia"/>
          <w:sz w:val="24"/>
        </w:rPr>
        <w:t>论文作者签名：</w:t>
      </w:r>
      <w:r w:rsidRPr="006D6597">
        <w:rPr>
          <w:rFonts w:hint="eastAsia"/>
          <w:sz w:val="24"/>
        </w:rPr>
        <w:t xml:space="preserve">     </w:t>
      </w:r>
      <w:r w:rsidR="006D6597">
        <w:rPr>
          <w:rFonts w:hint="eastAsia"/>
          <w:sz w:val="24"/>
        </w:rPr>
        <w:t xml:space="preserve"> </w:t>
      </w:r>
      <w:r w:rsidRPr="006D6597">
        <w:rPr>
          <w:rFonts w:hint="eastAsia"/>
          <w:sz w:val="24"/>
        </w:rPr>
        <w:t xml:space="preserve">                   </w:t>
      </w:r>
      <w:r w:rsidRPr="006D6597">
        <w:rPr>
          <w:rFonts w:hint="eastAsia"/>
          <w:sz w:val="24"/>
        </w:rPr>
        <w:t>年</w:t>
      </w:r>
      <w:r w:rsidRPr="006D6597">
        <w:rPr>
          <w:rFonts w:hint="eastAsia"/>
          <w:sz w:val="24"/>
        </w:rPr>
        <w:t xml:space="preserve">   </w:t>
      </w:r>
      <w:r w:rsidRPr="006D6597">
        <w:rPr>
          <w:rFonts w:hint="eastAsia"/>
          <w:sz w:val="24"/>
        </w:rPr>
        <w:t>月</w:t>
      </w:r>
      <w:r w:rsidRPr="006D6597">
        <w:rPr>
          <w:rFonts w:hint="eastAsia"/>
          <w:sz w:val="24"/>
        </w:rPr>
        <w:t xml:space="preserve">   </w:t>
      </w:r>
      <w:r w:rsidRPr="006D6597">
        <w:rPr>
          <w:rFonts w:hint="eastAsia"/>
          <w:sz w:val="24"/>
        </w:rPr>
        <w:t>日</w:t>
      </w:r>
    </w:p>
    <w:p w:rsidR="005B6D3C" w:rsidRPr="006D6597" w:rsidRDefault="00B441D5" w:rsidP="00C67BA9">
      <w:pPr>
        <w:spacing w:beforeLines="100" w:line="360" w:lineRule="auto"/>
        <w:ind w:firstLineChars="450" w:firstLine="1080"/>
        <w:rPr>
          <w:sz w:val="28"/>
        </w:rPr>
      </w:pPr>
      <w:r w:rsidRPr="006D6597">
        <w:rPr>
          <w:rFonts w:hint="eastAsia"/>
          <w:sz w:val="24"/>
        </w:rPr>
        <w:t>导</w:t>
      </w:r>
      <w:r w:rsidRPr="006D6597">
        <w:rPr>
          <w:rFonts w:hint="eastAsia"/>
          <w:sz w:val="24"/>
        </w:rPr>
        <w:t xml:space="preserve"> </w:t>
      </w:r>
      <w:r w:rsidRPr="006D6597">
        <w:rPr>
          <w:rFonts w:hint="eastAsia"/>
          <w:sz w:val="24"/>
        </w:rPr>
        <w:t>师</w:t>
      </w:r>
      <w:r w:rsidRPr="006D6597">
        <w:rPr>
          <w:rFonts w:hint="eastAsia"/>
          <w:sz w:val="24"/>
        </w:rPr>
        <w:t xml:space="preserve"> </w:t>
      </w:r>
      <w:r w:rsidRPr="006D6597">
        <w:rPr>
          <w:rFonts w:hint="eastAsia"/>
          <w:sz w:val="24"/>
        </w:rPr>
        <w:t>签</w:t>
      </w:r>
      <w:r w:rsidRPr="006D6597">
        <w:rPr>
          <w:rFonts w:hint="eastAsia"/>
          <w:sz w:val="24"/>
        </w:rPr>
        <w:t xml:space="preserve"> </w:t>
      </w:r>
      <w:r w:rsidRPr="006D6597">
        <w:rPr>
          <w:rFonts w:hint="eastAsia"/>
          <w:sz w:val="24"/>
        </w:rPr>
        <w:t>名：</w:t>
      </w:r>
      <w:r w:rsidRPr="006D6597">
        <w:rPr>
          <w:rFonts w:hint="eastAsia"/>
          <w:sz w:val="24"/>
        </w:rPr>
        <w:t xml:space="preserve">                          </w:t>
      </w:r>
      <w:r w:rsidRPr="006D6597">
        <w:rPr>
          <w:rFonts w:hint="eastAsia"/>
          <w:sz w:val="24"/>
        </w:rPr>
        <w:t>年</w:t>
      </w:r>
      <w:r w:rsidRPr="006D6597">
        <w:rPr>
          <w:rFonts w:hint="eastAsia"/>
          <w:sz w:val="24"/>
        </w:rPr>
        <w:t xml:space="preserve">   </w:t>
      </w:r>
      <w:r w:rsidRPr="006D6597">
        <w:rPr>
          <w:rFonts w:hint="eastAsia"/>
          <w:sz w:val="24"/>
        </w:rPr>
        <w:t>月</w:t>
      </w:r>
      <w:r w:rsidRPr="006D6597">
        <w:rPr>
          <w:rFonts w:hint="eastAsia"/>
          <w:sz w:val="24"/>
        </w:rPr>
        <w:t xml:space="preserve">   </w:t>
      </w:r>
      <w:r w:rsidRPr="006D6597">
        <w:rPr>
          <w:rFonts w:hint="eastAsia"/>
          <w:sz w:val="24"/>
        </w:rPr>
        <w:t>日</w:t>
      </w:r>
    </w:p>
    <w:p w:rsidR="00B441D5" w:rsidRPr="006D6597" w:rsidRDefault="00B441D5" w:rsidP="00B441D5">
      <w:pPr>
        <w:rPr>
          <w:sz w:val="28"/>
        </w:rPr>
      </w:pPr>
    </w:p>
    <w:p w:rsidR="00B441D5" w:rsidRPr="006D6597" w:rsidRDefault="00B441D5" w:rsidP="00B441D5">
      <w:pPr>
        <w:rPr>
          <w:rFonts w:ascii="宋体" w:hAnsi="宋体"/>
          <w:color w:val="000000"/>
          <w:sz w:val="24"/>
        </w:rPr>
      </w:pPr>
    </w:p>
    <w:p w:rsidR="00B441D5" w:rsidRDefault="00B441D5" w:rsidP="00B441D5">
      <w:pPr>
        <w:rPr>
          <w:rFonts w:ascii="宋体" w:hAnsi="宋体"/>
          <w:color w:val="000000"/>
          <w:sz w:val="24"/>
        </w:rPr>
      </w:pPr>
    </w:p>
    <w:p w:rsidR="00B441D5" w:rsidRDefault="00B441D5" w:rsidP="00B441D5">
      <w:pPr>
        <w:rPr>
          <w:rFonts w:ascii="宋体" w:hAnsi="宋体"/>
          <w:color w:val="000000"/>
          <w:sz w:val="24"/>
        </w:rPr>
      </w:pPr>
    </w:p>
    <w:p w:rsidR="00B441D5" w:rsidRDefault="00B441D5" w:rsidP="00B441D5">
      <w:pPr>
        <w:rPr>
          <w:rFonts w:ascii="宋体" w:hAnsi="宋体"/>
          <w:color w:val="000000"/>
          <w:sz w:val="24"/>
        </w:rPr>
      </w:pPr>
    </w:p>
    <w:p w:rsidR="00B441D5" w:rsidRDefault="00B441D5" w:rsidP="00B441D5">
      <w:pPr>
        <w:rPr>
          <w:rFonts w:ascii="宋体" w:hAnsi="宋体"/>
          <w:color w:val="000000"/>
          <w:sz w:val="24"/>
        </w:rPr>
      </w:pPr>
    </w:p>
    <w:p w:rsidR="00B441D5" w:rsidRDefault="00B441D5" w:rsidP="00B441D5">
      <w:pPr>
        <w:rPr>
          <w:rFonts w:ascii="宋体" w:hAnsi="宋体"/>
          <w:color w:val="000000"/>
          <w:sz w:val="24"/>
        </w:rPr>
      </w:pPr>
    </w:p>
    <w:p w:rsidR="00B441D5" w:rsidRDefault="00B441D5" w:rsidP="00B441D5">
      <w:pPr>
        <w:rPr>
          <w:rFonts w:ascii="宋体" w:hAnsi="宋体"/>
          <w:color w:val="000000"/>
          <w:sz w:val="24"/>
        </w:rPr>
      </w:pPr>
    </w:p>
    <w:p w:rsidR="00B441D5" w:rsidRDefault="00B441D5" w:rsidP="00B441D5">
      <w:pPr>
        <w:rPr>
          <w:rFonts w:ascii="宋体" w:hAnsi="宋体"/>
          <w:color w:val="000000"/>
          <w:sz w:val="24"/>
        </w:rPr>
      </w:pPr>
    </w:p>
    <w:p w:rsidR="00B441D5" w:rsidRDefault="00B441D5" w:rsidP="00B441D5">
      <w:pPr>
        <w:rPr>
          <w:rFonts w:ascii="宋体" w:hAnsi="宋体"/>
          <w:color w:val="000000"/>
          <w:sz w:val="24"/>
        </w:rPr>
      </w:pPr>
    </w:p>
    <w:p w:rsidR="00B441D5" w:rsidRDefault="00B441D5" w:rsidP="00B441D5">
      <w:pPr>
        <w:rPr>
          <w:rFonts w:ascii="宋体" w:hAnsi="宋体"/>
          <w:color w:val="000000"/>
          <w:sz w:val="24"/>
        </w:rPr>
      </w:pPr>
      <w:r>
        <w:rPr>
          <w:rFonts w:ascii="宋体" w:hAnsi="宋体" w:hint="eastAsia"/>
          <w:color w:val="000000"/>
          <w:sz w:val="24"/>
        </w:rPr>
        <w:lastRenderedPageBreak/>
        <w:t>附件8： 中文摘要格式</w:t>
      </w:r>
    </w:p>
    <w:p w:rsidR="00B441D5" w:rsidRDefault="00B441D5" w:rsidP="00B441D5">
      <w:pPr>
        <w:pStyle w:val="5"/>
        <w:spacing w:before="50" w:after="50" w:line="360" w:lineRule="auto"/>
        <w:jc w:val="center"/>
        <w:rPr>
          <w:rFonts w:eastAsia="黑体"/>
          <w:color w:val="000000"/>
          <w:sz w:val="32"/>
        </w:rPr>
      </w:pPr>
      <w:r>
        <w:rPr>
          <w:rFonts w:eastAsia="黑体"/>
          <w:color w:val="000000"/>
          <w:sz w:val="32"/>
        </w:rPr>
        <w:t>摘</w:t>
      </w:r>
      <w:r>
        <w:rPr>
          <w:rFonts w:eastAsia="黑体"/>
          <w:color w:val="000000"/>
          <w:sz w:val="32"/>
        </w:rPr>
        <w:t xml:space="preserve">    </w:t>
      </w:r>
      <w:r>
        <w:rPr>
          <w:rFonts w:eastAsia="黑体"/>
          <w:color w:val="000000"/>
          <w:sz w:val="32"/>
        </w:rPr>
        <w:t>要</w:t>
      </w:r>
    </w:p>
    <w:p w:rsidR="00750D2F" w:rsidRPr="00FD3500" w:rsidRDefault="00750D2F" w:rsidP="00750D2F">
      <w:pPr>
        <w:pStyle w:val="af"/>
        <w:spacing w:before="0" w:beforeAutospacing="0" w:after="0" w:afterAutospacing="0" w:line="360" w:lineRule="auto"/>
        <w:ind w:firstLineChars="200" w:firstLine="420"/>
        <w:rPr>
          <w:sz w:val="21"/>
          <w:szCs w:val="21"/>
        </w:rPr>
      </w:pPr>
      <w:bookmarkStart w:id="0" w:name="OLE_LINK5"/>
      <w:bookmarkStart w:id="1" w:name="OLE_LINK6"/>
      <w:r w:rsidRPr="00FD3500">
        <w:rPr>
          <w:sz w:val="21"/>
          <w:szCs w:val="21"/>
        </w:rPr>
        <w:t>车载环境下，由于MEMS</w:t>
      </w:r>
      <w:r w:rsidRPr="00FD3500">
        <w:rPr>
          <w:rFonts w:hint="eastAsia"/>
          <w:sz w:val="21"/>
          <w:szCs w:val="21"/>
        </w:rPr>
        <w:t>（</w:t>
      </w:r>
      <w:r w:rsidRPr="00FD3500">
        <w:rPr>
          <w:sz w:val="21"/>
          <w:szCs w:val="21"/>
        </w:rPr>
        <w:t>Micro</w:t>
      </w:r>
      <w:r w:rsidRPr="00FD3500">
        <w:rPr>
          <w:rFonts w:hint="eastAsia"/>
          <w:sz w:val="21"/>
          <w:szCs w:val="21"/>
        </w:rPr>
        <w:t xml:space="preserve"> </w:t>
      </w:r>
      <w:r w:rsidRPr="00FD3500">
        <w:rPr>
          <w:sz w:val="21"/>
          <w:szCs w:val="21"/>
        </w:rPr>
        <w:t>Electro Mechanical system</w:t>
      </w:r>
      <w:r w:rsidRPr="00FD3500">
        <w:rPr>
          <w:rFonts w:hint="eastAsia"/>
          <w:sz w:val="21"/>
          <w:szCs w:val="21"/>
        </w:rPr>
        <w:t>s）</w:t>
      </w:r>
      <w:r w:rsidRPr="00FD3500">
        <w:rPr>
          <w:sz w:val="21"/>
          <w:szCs w:val="21"/>
        </w:rPr>
        <w:t>双轴倾角计元件自身特点和受到车辆振动、电磁波干扰等原因，真实信号往往受到严重的干扰，给数据分析带来很大困难，致使难以得到预计的分析结果，必须进行去噪处理。</w:t>
      </w:r>
      <w:bookmarkStart w:id="2" w:name="OLE_LINK27"/>
      <w:r w:rsidRPr="00FD3500">
        <w:rPr>
          <w:sz w:val="21"/>
          <w:szCs w:val="21"/>
        </w:rPr>
        <w:t>而现有的DSP</w:t>
      </w:r>
      <w:r w:rsidRPr="00FD3500">
        <w:rPr>
          <w:rFonts w:hint="eastAsia"/>
          <w:sz w:val="21"/>
          <w:szCs w:val="21"/>
        </w:rPr>
        <w:t>（</w:t>
      </w:r>
      <w:r w:rsidRPr="00FD3500">
        <w:rPr>
          <w:sz w:val="21"/>
          <w:szCs w:val="21"/>
        </w:rPr>
        <w:t>Digital Signal Processing</w:t>
      </w:r>
      <w:r w:rsidRPr="00FD3500">
        <w:rPr>
          <w:rFonts w:hint="eastAsia"/>
          <w:sz w:val="21"/>
          <w:szCs w:val="21"/>
        </w:rPr>
        <w:t>）</w:t>
      </w:r>
      <w:r w:rsidRPr="00FD3500">
        <w:rPr>
          <w:sz w:val="21"/>
          <w:szCs w:val="21"/>
        </w:rPr>
        <w:t>处理器在处理速度和抗干扰性能方面不能满足高速、实时的需求。基于FPGA</w:t>
      </w:r>
      <w:r w:rsidRPr="00FD3500">
        <w:rPr>
          <w:rFonts w:hint="eastAsia"/>
          <w:sz w:val="21"/>
          <w:szCs w:val="21"/>
        </w:rPr>
        <w:t>（</w:t>
      </w:r>
      <w:r w:rsidRPr="00FD3500">
        <w:rPr>
          <w:sz w:val="21"/>
          <w:szCs w:val="21"/>
        </w:rPr>
        <w:t>Field-programmable Gate Array</w:t>
      </w:r>
      <w:r w:rsidRPr="00FD3500">
        <w:rPr>
          <w:rFonts w:hint="eastAsia"/>
          <w:sz w:val="21"/>
          <w:szCs w:val="21"/>
        </w:rPr>
        <w:t>）</w:t>
      </w:r>
      <w:r w:rsidRPr="00FD3500">
        <w:rPr>
          <w:sz w:val="21"/>
          <w:szCs w:val="21"/>
        </w:rPr>
        <w:t>的信号处理器在信号处理领域应用十分广泛，而自适应滤波</w:t>
      </w:r>
      <w:r w:rsidRPr="00FD3500">
        <w:rPr>
          <w:rFonts w:hint="eastAsia"/>
          <w:sz w:val="21"/>
          <w:szCs w:val="21"/>
        </w:rPr>
        <w:t>技术</w:t>
      </w:r>
      <w:r w:rsidRPr="00FD3500">
        <w:rPr>
          <w:sz w:val="21"/>
          <w:szCs w:val="21"/>
        </w:rPr>
        <w:t>是目前信号处理中最为活跃的课题之一。</w:t>
      </w:r>
      <w:bookmarkEnd w:id="2"/>
    </w:p>
    <w:p w:rsidR="00750D2F" w:rsidRPr="00FD3500" w:rsidRDefault="00750D2F" w:rsidP="00750D2F">
      <w:pPr>
        <w:pStyle w:val="af"/>
        <w:spacing w:before="0" w:beforeAutospacing="0" w:after="0" w:afterAutospacing="0" w:line="360" w:lineRule="auto"/>
        <w:ind w:firstLineChars="200" w:firstLine="420"/>
        <w:rPr>
          <w:sz w:val="21"/>
          <w:szCs w:val="21"/>
        </w:rPr>
      </w:pPr>
      <w:bookmarkStart w:id="3" w:name="OLE_LINK28"/>
      <w:r w:rsidRPr="00FD3500">
        <w:rPr>
          <w:sz w:val="21"/>
          <w:szCs w:val="21"/>
        </w:rPr>
        <w:t>为了</w:t>
      </w:r>
      <w:r w:rsidRPr="00FD3500">
        <w:rPr>
          <w:rFonts w:hint="eastAsia"/>
          <w:sz w:val="21"/>
          <w:szCs w:val="21"/>
        </w:rPr>
        <w:t>实现自适应抵消技术对强噪声背景下的弱振动信号提取</w:t>
      </w:r>
      <w:r w:rsidRPr="00FD3500">
        <w:rPr>
          <w:sz w:val="21"/>
          <w:szCs w:val="21"/>
        </w:rPr>
        <w:t>，首先，论文在对自适应滤波算法研究的基础上，针对传统LMS算法中固定步长在收敛速度与调整步长因子之间的矛盾，提出了一种新的变步长算法，建立步长和误差信号之间的非线性关系，并采用M</w:t>
      </w:r>
      <w:r w:rsidRPr="00FD3500">
        <w:rPr>
          <w:rFonts w:hint="eastAsia"/>
          <w:sz w:val="21"/>
          <w:szCs w:val="21"/>
        </w:rPr>
        <w:t>ATLAB</w:t>
      </w:r>
      <w:r w:rsidRPr="00FD3500">
        <w:rPr>
          <w:sz w:val="21"/>
          <w:szCs w:val="21"/>
        </w:rPr>
        <w:t>对</w:t>
      </w:r>
      <w:r w:rsidRPr="00FD3500">
        <w:rPr>
          <w:rFonts w:hint="eastAsia"/>
          <w:sz w:val="21"/>
          <w:szCs w:val="21"/>
        </w:rPr>
        <w:t>论文中</w:t>
      </w:r>
      <w:r w:rsidRPr="00FD3500">
        <w:rPr>
          <w:sz w:val="21"/>
          <w:szCs w:val="21"/>
        </w:rPr>
        <w:t>算法</w:t>
      </w:r>
      <w:r w:rsidRPr="00FD3500">
        <w:rPr>
          <w:rFonts w:hint="eastAsia"/>
          <w:sz w:val="21"/>
          <w:szCs w:val="21"/>
        </w:rPr>
        <w:t>、</w:t>
      </w:r>
      <w:r w:rsidRPr="00FD3500">
        <w:rPr>
          <w:sz w:val="21"/>
          <w:szCs w:val="21"/>
        </w:rPr>
        <w:t>传统算法</w:t>
      </w:r>
      <w:r w:rsidRPr="00FD3500">
        <w:rPr>
          <w:rFonts w:hint="eastAsia"/>
          <w:sz w:val="21"/>
          <w:szCs w:val="21"/>
        </w:rPr>
        <w:t>以及其他改进算法</w:t>
      </w:r>
      <w:r w:rsidRPr="00FD3500">
        <w:rPr>
          <w:sz w:val="21"/>
          <w:szCs w:val="21"/>
        </w:rPr>
        <w:t>进行仿真对比，验证其优越性。</w:t>
      </w:r>
      <w:bookmarkStart w:id="4" w:name="OLE_LINK31"/>
      <w:bookmarkEnd w:id="3"/>
      <w:r w:rsidRPr="00FD3500">
        <w:rPr>
          <w:sz w:val="21"/>
          <w:szCs w:val="21"/>
        </w:rPr>
        <w:t>其次，论文提出了算法基于FPGA</w:t>
      </w:r>
      <w:r w:rsidRPr="00FD3500">
        <w:rPr>
          <w:rFonts w:hint="eastAsia"/>
          <w:sz w:val="21"/>
          <w:szCs w:val="21"/>
        </w:rPr>
        <w:t>协处理器的滤波器设计方案</w:t>
      </w:r>
      <w:r w:rsidRPr="00FD3500">
        <w:rPr>
          <w:sz w:val="21"/>
          <w:szCs w:val="21"/>
        </w:rPr>
        <w:t>，采用Verilog HDL语言进行功能描述，在ISE11.1开发平台上完成系统的硬件设计与逻辑综合，并在Model</w:t>
      </w:r>
      <w:r w:rsidRPr="00FD3500">
        <w:rPr>
          <w:rFonts w:hint="eastAsia"/>
          <w:sz w:val="21"/>
          <w:szCs w:val="21"/>
        </w:rPr>
        <w:t>S</w:t>
      </w:r>
      <w:r w:rsidRPr="00FD3500">
        <w:rPr>
          <w:sz w:val="21"/>
          <w:szCs w:val="21"/>
        </w:rPr>
        <w:t>im软件中模拟仿真。</w:t>
      </w:r>
      <w:bookmarkEnd w:id="4"/>
      <w:r w:rsidRPr="00FD3500">
        <w:rPr>
          <w:sz w:val="21"/>
          <w:szCs w:val="21"/>
        </w:rPr>
        <w:t>最后，论文对真实车辆加速度信号进行滤波分析，将双轴倾角计采样的</w:t>
      </w:r>
      <w:r w:rsidRPr="00FD3500">
        <w:rPr>
          <w:rFonts w:hint="eastAsia"/>
          <w:sz w:val="21"/>
          <w:szCs w:val="21"/>
        </w:rPr>
        <w:t>数据经过422接口转RS232接口的硬件转换之后，通过上位机解析得到含噪振动信号</w:t>
      </w:r>
      <w:r w:rsidRPr="00FD3500">
        <w:rPr>
          <w:sz w:val="21"/>
          <w:szCs w:val="21"/>
        </w:rPr>
        <w:t>，</w:t>
      </w:r>
      <w:r w:rsidRPr="00FD3500">
        <w:rPr>
          <w:rFonts w:hint="eastAsia"/>
          <w:sz w:val="21"/>
          <w:szCs w:val="21"/>
        </w:rPr>
        <w:t>然后在</w:t>
      </w:r>
      <w:r w:rsidRPr="00FD3500">
        <w:rPr>
          <w:sz w:val="21"/>
          <w:szCs w:val="21"/>
        </w:rPr>
        <w:t>SEED-XDTK XUPV2P</w:t>
      </w:r>
      <w:r w:rsidRPr="00FD3500">
        <w:rPr>
          <w:rFonts w:hint="eastAsia"/>
          <w:sz w:val="21"/>
          <w:szCs w:val="21"/>
        </w:rPr>
        <w:t>RO</w:t>
      </w:r>
      <w:r w:rsidRPr="00FD3500">
        <w:rPr>
          <w:sz w:val="21"/>
          <w:szCs w:val="21"/>
        </w:rPr>
        <w:t>开发板中Virtex-II P</w:t>
      </w:r>
      <w:r w:rsidRPr="00FD3500">
        <w:rPr>
          <w:rFonts w:hint="eastAsia"/>
          <w:sz w:val="21"/>
          <w:szCs w:val="21"/>
        </w:rPr>
        <w:t>ro</w:t>
      </w:r>
      <w:r w:rsidRPr="00FD3500">
        <w:rPr>
          <w:sz w:val="21"/>
          <w:szCs w:val="21"/>
        </w:rPr>
        <w:t xml:space="preserve"> XC2VP30芯片</w:t>
      </w:r>
      <w:r w:rsidRPr="00FD3500">
        <w:rPr>
          <w:rFonts w:hint="eastAsia"/>
          <w:sz w:val="21"/>
          <w:szCs w:val="21"/>
        </w:rPr>
        <w:t>中</w:t>
      </w:r>
      <w:r w:rsidRPr="00FD3500">
        <w:rPr>
          <w:sz w:val="21"/>
          <w:szCs w:val="21"/>
        </w:rPr>
        <w:t>进行</w:t>
      </w:r>
      <w:r w:rsidRPr="00FD3500">
        <w:rPr>
          <w:rFonts w:hint="eastAsia"/>
          <w:sz w:val="21"/>
          <w:szCs w:val="21"/>
        </w:rPr>
        <w:t>自适应</w:t>
      </w:r>
      <w:r w:rsidRPr="00FD3500">
        <w:rPr>
          <w:sz w:val="21"/>
          <w:szCs w:val="21"/>
        </w:rPr>
        <w:t>滤波</w:t>
      </w:r>
      <w:r w:rsidRPr="00FD3500">
        <w:rPr>
          <w:rFonts w:hint="eastAsia"/>
          <w:sz w:val="21"/>
          <w:szCs w:val="21"/>
        </w:rPr>
        <w:t>处理</w:t>
      </w:r>
      <w:r w:rsidRPr="00FD3500">
        <w:rPr>
          <w:sz w:val="21"/>
          <w:szCs w:val="21"/>
        </w:rPr>
        <w:t>，</w:t>
      </w:r>
      <w:r w:rsidRPr="00FD3500">
        <w:rPr>
          <w:rFonts w:hint="eastAsia"/>
          <w:sz w:val="21"/>
          <w:szCs w:val="21"/>
        </w:rPr>
        <w:t>通过串口</w:t>
      </w:r>
      <w:r w:rsidRPr="00FD3500">
        <w:rPr>
          <w:sz w:val="21"/>
          <w:szCs w:val="21"/>
        </w:rPr>
        <w:t>在PC机上查看滤波效果。</w:t>
      </w:r>
      <w:r w:rsidRPr="00FD3500">
        <w:rPr>
          <w:rFonts w:hint="eastAsia"/>
          <w:sz w:val="21"/>
          <w:szCs w:val="21"/>
        </w:rPr>
        <w:t>其中，为了辅助系统设计，论文还实现了用于仿真的浮点数转实数转换工具、基于</w:t>
      </w:r>
      <w:r w:rsidRPr="00FD3500">
        <w:rPr>
          <w:sz w:val="21"/>
          <w:szCs w:val="21"/>
        </w:rPr>
        <w:t>XC2VP30</w:t>
      </w:r>
      <w:r w:rsidRPr="00FD3500">
        <w:rPr>
          <w:rFonts w:hint="eastAsia"/>
          <w:sz w:val="21"/>
          <w:szCs w:val="21"/>
        </w:rPr>
        <w:t>器件的UART波特率发生器、UART发送器和接收器以及用于步长计算的除法器。</w:t>
      </w:r>
    </w:p>
    <w:p w:rsidR="00750D2F" w:rsidRPr="00FD3500" w:rsidRDefault="00750D2F" w:rsidP="00750D2F">
      <w:pPr>
        <w:pStyle w:val="af"/>
        <w:spacing w:before="0" w:beforeAutospacing="0" w:after="0" w:afterAutospacing="0" w:line="360" w:lineRule="auto"/>
        <w:ind w:firstLineChars="200" w:firstLine="420"/>
        <w:rPr>
          <w:sz w:val="21"/>
          <w:szCs w:val="21"/>
        </w:rPr>
      </w:pPr>
      <w:r w:rsidRPr="00FD3500">
        <w:rPr>
          <w:sz w:val="21"/>
          <w:szCs w:val="21"/>
        </w:rPr>
        <w:t>实验表明，相比于传统算法，论文</w:t>
      </w:r>
      <w:r w:rsidRPr="00FD3500">
        <w:rPr>
          <w:rFonts w:hint="eastAsia"/>
          <w:sz w:val="21"/>
          <w:szCs w:val="21"/>
        </w:rPr>
        <w:t>改进</w:t>
      </w:r>
      <w:r w:rsidRPr="00FD3500">
        <w:rPr>
          <w:sz w:val="21"/>
          <w:szCs w:val="21"/>
        </w:rPr>
        <w:t>算法具有</w:t>
      </w:r>
      <w:bookmarkStart w:id="5" w:name="OLE_LINK21"/>
      <w:bookmarkStart w:id="6" w:name="OLE_LINK22"/>
      <w:r w:rsidRPr="00FD3500">
        <w:rPr>
          <w:sz w:val="21"/>
          <w:szCs w:val="21"/>
        </w:rPr>
        <w:t>计算速度快、收敛速度快</w:t>
      </w:r>
      <w:bookmarkEnd w:id="5"/>
      <w:bookmarkEnd w:id="6"/>
      <w:r w:rsidRPr="00FD3500">
        <w:rPr>
          <w:sz w:val="21"/>
          <w:szCs w:val="21"/>
        </w:rPr>
        <w:t>等优点。</w:t>
      </w:r>
      <w:bookmarkStart w:id="7" w:name="OLE_LINK1"/>
      <w:bookmarkStart w:id="8" w:name="OLE_LINK2"/>
      <w:r w:rsidRPr="00FD3500">
        <w:rPr>
          <w:rFonts w:hint="eastAsia"/>
          <w:sz w:val="21"/>
          <w:szCs w:val="21"/>
        </w:rPr>
        <w:t>基于</w:t>
      </w:r>
      <w:r w:rsidRPr="00FD3500">
        <w:rPr>
          <w:sz w:val="21"/>
          <w:szCs w:val="21"/>
        </w:rPr>
        <w:t>FPGA的</w:t>
      </w:r>
      <w:r w:rsidRPr="00FD3500">
        <w:rPr>
          <w:rFonts w:hint="eastAsia"/>
          <w:sz w:val="21"/>
          <w:szCs w:val="21"/>
        </w:rPr>
        <w:t>车辆振动信号处理系统</w:t>
      </w:r>
      <w:r w:rsidRPr="00FD3500">
        <w:rPr>
          <w:sz w:val="21"/>
          <w:szCs w:val="21"/>
        </w:rPr>
        <w:t>硬件</w:t>
      </w:r>
      <w:bookmarkEnd w:id="7"/>
      <w:bookmarkEnd w:id="8"/>
      <w:r w:rsidRPr="00FD3500">
        <w:rPr>
          <w:sz w:val="21"/>
          <w:szCs w:val="21"/>
        </w:rPr>
        <w:t>实时性高，</w:t>
      </w:r>
      <w:r w:rsidRPr="00FD3500">
        <w:rPr>
          <w:rFonts w:hint="eastAsia"/>
          <w:sz w:val="21"/>
          <w:szCs w:val="21"/>
        </w:rPr>
        <w:t>具有很好的扩展性，最大时钟为3.046MHz，</w:t>
      </w:r>
      <w:r w:rsidRPr="00FD3500">
        <w:rPr>
          <w:sz w:val="21"/>
          <w:szCs w:val="21"/>
        </w:rPr>
        <w:t>滤波效果良好、可以满足</w:t>
      </w:r>
      <w:r w:rsidRPr="00FD3500">
        <w:rPr>
          <w:rFonts w:hint="eastAsia"/>
          <w:sz w:val="21"/>
          <w:szCs w:val="21"/>
        </w:rPr>
        <w:t>信号处理方面</w:t>
      </w:r>
      <w:r w:rsidRPr="00FD3500">
        <w:rPr>
          <w:sz w:val="21"/>
          <w:szCs w:val="21"/>
        </w:rPr>
        <w:t>的</w:t>
      </w:r>
      <w:r w:rsidRPr="00FD3500">
        <w:rPr>
          <w:rFonts w:hint="eastAsia"/>
          <w:sz w:val="21"/>
          <w:szCs w:val="21"/>
        </w:rPr>
        <w:t>实时</w:t>
      </w:r>
      <w:r w:rsidRPr="00FD3500">
        <w:rPr>
          <w:sz w:val="21"/>
          <w:szCs w:val="21"/>
        </w:rPr>
        <w:t>处理需求。</w:t>
      </w:r>
      <w:bookmarkEnd w:id="0"/>
      <w:bookmarkEnd w:id="1"/>
    </w:p>
    <w:p w:rsidR="00B441D5" w:rsidRDefault="00B441D5" w:rsidP="00B441D5">
      <w:pPr>
        <w:spacing w:before="50" w:after="50" w:line="360" w:lineRule="auto"/>
        <w:ind w:firstLine="480"/>
        <w:rPr>
          <w:color w:val="000000"/>
        </w:rPr>
      </w:pPr>
      <w:r>
        <w:rPr>
          <w:rFonts w:eastAsia="黑体"/>
          <w:bCs/>
          <w:color w:val="000000"/>
        </w:rPr>
        <w:t>关键词：</w:t>
      </w:r>
      <w:r w:rsidR="00750D2F" w:rsidRPr="00FD3500">
        <w:rPr>
          <w:rFonts w:hint="eastAsia"/>
          <w:szCs w:val="21"/>
        </w:rPr>
        <w:t>数字信号处理</w:t>
      </w:r>
      <w:r w:rsidR="00750D2F">
        <w:rPr>
          <w:rFonts w:hint="eastAsia"/>
          <w:szCs w:val="21"/>
        </w:rPr>
        <w:t>，</w:t>
      </w:r>
      <w:r w:rsidR="00750D2F" w:rsidRPr="00FD3500">
        <w:rPr>
          <w:rFonts w:hint="eastAsia"/>
          <w:szCs w:val="21"/>
        </w:rPr>
        <w:t>侧倾信号</w:t>
      </w:r>
      <w:r w:rsidR="00750D2F">
        <w:rPr>
          <w:rFonts w:hint="eastAsia"/>
          <w:szCs w:val="21"/>
        </w:rPr>
        <w:t>，</w:t>
      </w:r>
      <w:r w:rsidR="00750D2F" w:rsidRPr="00FD3500">
        <w:rPr>
          <w:rFonts w:hint="eastAsia"/>
          <w:szCs w:val="21"/>
        </w:rPr>
        <w:t>LMS</w:t>
      </w:r>
      <w:r w:rsidR="00750D2F" w:rsidRPr="00FD3500">
        <w:rPr>
          <w:rFonts w:hint="eastAsia"/>
          <w:szCs w:val="21"/>
        </w:rPr>
        <w:t>自适应滤波算法</w:t>
      </w:r>
      <w:r w:rsidR="00750D2F">
        <w:rPr>
          <w:rFonts w:hint="eastAsia"/>
          <w:szCs w:val="21"/>
        </w:rPr>
        <w:t>，</w:t>
      </w:r>
      <w:r w:rsidR="00750D2F" w:rsidRPr="00FD3500">
        <w:rPr>
          <w:rFonts w:hint="eastAsia"/>
          <w:szCs w:val="21"/>
        </w:rPr>
        <w:t>FPGA</w:t>
      </w:r>
      <w:r w:rsidR="00750D2F" w:rsidRPr="00FD3500">
        <w:rPr>
          <w:rFonts w:hint="eastAsia"/>
          <w:szCs w:val="21"/>
        </w:rPr>
        <w:t>硬件实现</w:t>
      </w:r>
    </w:p>
    <w:p w:rsidR="00B441D5" w:rsidRPr="00750D2F" w:rsidRDefault="00B441D5" w:rsidP="00B441D5">
      <w:pPr>
        <w:spacing w:before="50" w:after="50" w:line="360" w:lineRule="auto"/>
        <w:ind w:firstLine="480"/>
        <w:rPr>
          <w:color w:val="000000"/>
        </w:rPr>
      </w:pPr>
    </w:p>
    <w:p w:rsidR="00750D2F" w:rsidRDefault="00750D2F">
      <w:pPr>
        <w:widowControl/>
        <w:jc w:val="left"/>
        <w:rPr>
          <w:rFonts w:ascii="宋体" w:hAnsi="宋体"/>
          <w:color w:val="000000"/>
          <w:sz w:val="24"/>
        </w:rPr>
      </w:pPr>
      <w:r>
        <w:rPr>
          <w:rFonts w:ascii="宋体" w:hAnsi="宋体"/>
          <w:color w:val="000000"/>
          <w:sz w:val="24"/>
        </w:rPr>
        <w:br w:type="page"/>
      </w:r>
    </w:p>
    <w:p w:rsidR="00B441D5" w:rsidRDefault="00B441D5" w:rsidP="00B441D5">
      <w:pPr>
        <w:rPr>
          <w:rFonts w:ascii="宋体" w:hAnsi="宋体"/>
          <w:color w:val="000000"/>
          <w:sz w:val="24"/>
        </w:rPr>
      </w:pPr>
      <w:r>
        <w:rPr>
          <w:rFonts w:ascii="宋体" w:hAnsi="宋体" w:hint="eastAsia"/>
          <w:color w:val="000000"/>
          <w:sz w:val="24"/>
        </w:rPr>
        <w:lastRenderedPageBreak/>
        <w:t>附件9： 英文摘要格式</w:t>
      </w:r>
    </w:p>
    <w:p w:rsidR="00B441D5" w:rsidRDefault="00B441D5" w:rsidP="00B441D5">
      <w:pPr>
        <w:pStyle w:val="5"/>
        <w:spacing w:before="50" w:after="50" w:line="360" w:lineRule="auto"/>
        <w:ind w:firstLine="641"/>
        <w:jc w:val="center"/>
        <w:rPr>
          <w:color w:val="000000"/>
          <w:sz w:val="32"/>
        </w:rPr>
      </w:pPr>
      <w:r>
        <w:rPr>
          <w:color w:val="000000"/>
          <w:sz w:val="32"/>
        </w:rPr>
        <w:t>Abstract</w:t>
      </w:r>
    </w:p>
    <w:p w:rsidR="00750D2F" w:rsidRPr="002A1C06" w:rsidRDefault="00750D2F" w:rsidP="00750D2F">
      <w:pPr>
        <w:spacing w:line="360" w:lineRule="auto"/>
        <w:ind w:firstLineChars="200" w:firstLine="420"/>
        <w:rPr>
          <w:szCs w:val="21"/>
        </w:rPr>
      </w:pPr>
      <w:r w:rsidRPr="002A1C06">
        <w:rPr>
          <w:rFonts w:hint="eastAsia"/>
          <w:szCs w:val="21"/>
        </w:rPr>
        <w:t xml:space="preserve">In automotive environment, the components of MEMS dual-axis inclinometer have its own characteristics and are </w:t>
      </w:r>
      <w:r w:rsidRPr="002A1C06">
        <w:rPr>
          <w:szCs w:val="21"/>
        </w:rPr>
        <w:t xml:space="preserve">vulnerable to </w:t>
      </w:r>
      <w:r w:rsidRPr="002A1C06">
        <w:rPr>
          <w:rFonts w:hint="eastAsia"/>
          <w:szCs w:val="21"/>
        </w:rPr>
        <w:t>the vehicle vibration, electromagnetic interference, so the true signal is subject to serious interference, and which made data analysis great difficulty and unable to get the expected results, thus a filter is needed. However, the existing DSP processor can</w:t>
      </w:r>
      <w:r w:rsidRPr="002A1C06">
        <w:rPr>
          <w:szCs w:val="21"/>
        </w:rPr>
        <w:t>’</w:t>
      </w:r>
      <w:r w:rsidRPr="002A1C06">
        <w:rPr>
          <w:rFonts w:hint="eastAsia"/>
          <w:szCs w:val="21"/>
        </w:rPr>
        <w:t>t meet the real-time demand in speed and anti-interference characteristics. And the FPGA-based on DSP is widely used in the signal processing field, the adaptive filtering method is one of the most active subjects.</w:t>
      </w:r>
    </w:p>
    <w:p w:rsidR="00750D2F" w:rsidRPr="002A1C06" w:rsidRDefault="00750D2F" w:rsidP="00750D2F">
      <w:pPr>
        <w:spacing w:line="360" w:lineRule="auto"/>
        <w:ind w:firstLineChars="200" w:firstLine="420"/>
        <w:rPr>
          <w:szCs w:val="21"/>
        </w:rPr>
      </w:pPr>
      <w:r w:rsidRPr="002A1C06">
        <w:rPr>
          <w:rFonts w:hint="eastAsia"/>
          <w:szCs w:val="21"/>
        </w:rPr>
        <w:t>In the paper, i</w:t>
      </w:r>
      <w:r w:rsidRPr="002A1C06">
        <w:rPr>
          <w:szCs w:val="21"/>
        </w:rPr>
        <w:t>n order to achieve adaptive signal de</w:t>
      </w:r>
      <w:r w:rsidRPr="002A1C06">
        <w:rPr>
          <w:rFonts w:hint="eastAsia"/>
          <w:szCs w:val="21"/>
        </w:rPr>
        <w:t>-</w:t>
      </w:r>
      <w:r w:rsidRPr="002A1C06">
        <w:rPr>
          <w:szCs w:val="21"/>
        </w:rPr>
        <w:t>noising</w:t>
      </w:r>
      <w:r w:rsidRPr="002A1C06">
        <w:rPr>
          <w:rFonts w:hint="eastAsia"/>
          <w:szCs w:val="21"/>
        </w:rPr>
        <w:t xml:space="preserve"> with high-speed</w:t>
      </w:r>
      <w:r w:rsidRPr="002A1C06">
        <w:rPr>
          <w:szCs w:val="21"/>
        </w:rPr>
        <w:t xml:space="preserve">, first of all, </w:t>
      </w:r>
      <w:r w:rsidRPr="002A1C06">
        <w:rPr>
          <w:rFonts w:hint="eastAsia"/>
          <w:szCs w:val="21"/>
        </w:rPr>
        <w:t xml:space="preserve">it presents a novel LMS adaptive filtering algorithm with variable step size which overcomes the key problem in the classical LMS algorithm. The new algorithm establishes the non-linear relationship between the step and the error. </w:t>
      </w:r>
      <w:r w:rsidRPr="002A1C06">
        <w:rPr>
          <w:szCs w:val="21"/>
        </w:rPr>
        <w:t>A</w:t>
      </w:r>
      <w:r w:rsidRPr="002A1C06">
        <w:rPr>
          <w:rFonts w:hint="eastAsia"/>
          <w:szCs w:val="21"/>
        </w:rPr>
        <w:t xml:space="preserve">nd a MATLAB simulation </w:t>
      </w:r>
      <w:r w:rsidRPr="002A1C06">
        <w:rPr>
          <w:szCs w:val="21"/>
        </w:rPr>
        <w:t>analysis</w:t>
      </w:r>
      <w:r w:rsidRPr="002A1C06">
        <w:rPr>
          <w:rFonts w:hint="eastAsia"/>
          <w:szCs w:val="21"/>
        </w:rPr>
        <w:t xml:space="preserve"> is done to compare classic LMS algorithm and other improve algorithm. Secondly, it presents hardware implementation design with</w:t>
      </w:r>
      <w:r w:rsidRPr="002A1C06">
        <w:rPr>
          <w:szCs w:val="21"/>
        </w:rPr>
        <w:t xml:space="preserve"> Verilog HDL language in the ISE11.1 development platform</w:t>
      </w:r>
      <w:r w:rsidRPr="002A1C06">
        <w:rPr>
          <w:rFonts w:hint="eastAsia"/>
          <w:szCs w:val="21"/>
        </w:rPr>
        <w:t>, and the design,</w:t>
      </w:r>
      <w:r w:rsidRPr="002A1C06">
        <w:rPr>
          <w:szCs w:val="21"/>
        </w:rPr>
        <w:t xml:space="preserve"> logic synthesis and simulation </w:t>
      </w:r>
      <w:r w:rsidRPr="002A1C06">
        <w:rPr>
          <w:rFonts w:hint="eastAsia"/>
          <w:szCs w:val="21"/>
        </w:rPr>
        <w:t>on</w:t>
      </w:r>
      <w:r w:rsidRPr="002A1C06">
        <w:rPr>
          <w:szCs w:val="21"/>
        </w:rPr>
        <w:t xml:space="preserve"> ModelSim</w:t>
      </w:r>
      <w:r w:rsidRPr="002A1C06">
        <w:rPr>
          <w:rFonts w:hint="eastAsia"/>
          <w:szCs w:val="21"/>
        </w:rPr>
        <w:t xml:space="preserve"> is done. Finally, </w:t>
      </w:r>
      <w:r w:rsidRPr="002A1C06">
        <w:rPr>
          <w:szCs w:val="21"/>
        </w:rPr>
        <w:t>the vehicle acceleration signal</w:t>
      </w:r>
      <w:r w:rsidRPr="002A1C06">
        <w:rPr>
          <w:rFonts w:hint="eastAsia"/>
          <w:szCs w:val="21"/>
        </w:rPr>
        <w:t xml:space="preserve"> filter is finished.</w:t>
      </w:r>
      <w:r w:rsidRPr="002A1C06">
        <w:rPr>
          <w:szCs w:val="21"/>
        </w:rPr>
        <w:t xml:space="preserve"> </w:t>
      </w:r>
      <w:r w:rsidRPr="002A1C06">
        <w:rPr>
          <w:rFonts w:hint="eastAsia"/>
          <w:szCs w:val="21"/>
        </w:rPr>
        <w:t>A</w:t>
      </w:r>
      <w:r w:rsidRPr="002A1C06">
        <w:rPr>
          <w:szCs w:val="21"/>
        </w:rPr>
        <w:t xml:space="preserve">fter </w:t>
      </w:r>
      <w:r w:rsidRPr="002A1C06">
        <w:rPr>
          <w:rFonts w:hint="eastAsia"/>
          <w:szCs w:val="21"/>
        </w:rPr>
        <w:t xml:space="preserve">the </w:t>
      </w:r>
      <w:r w:rsidRPr="002A1C06">
        <w:rPr>
          <w:szCs w:val="21"/>
        </w:rPr>
        <w:t>vehicle acceleration switch</w:t>
      </w:r>
      <w:r w:rsidRPr="002A1C06">
        <w:rPr>
          <w:rFonts w:hint="eastAsia"/>
          <w:szCs w:val="21"/>
        </w:rPr>
        <w:t xml:space="preserve">es from the </w:t>
      </w:r>
      <w:r w:rsidRPr="002A1C06">
        <w:rPr>
          <w:szCs w:val="21"/>
        </w:rPr>
        <w:t xml:space="preserve">interface RS232 </w:t>
      </w:r>
      <w:r w:rsidRPr="002A1C06">
        <w:rPr>
          <w:rFonts w:hint="eastAsia"/>
          <w:szCs w:val="21"/>
        </w:rPr>
        <w:t xml:space="preserve">to </w:t>
      </w:r>
      <w:r w:rsidRPr="002A1C06">
        <w:rPr>
          <w:szCs w:val="21"/>
        </w:rPr>
        <w:t xml:space="preserve">422 </w:t>
      </w:r>
      <w:r w:rsidRPr="002A1C06">
        <w:rPr>
          <w:rFonts w:hint="eastAsia"/>
          <w:szCs w:val="21"/>
        </w:rPr>
        <w:t xml:space="preserve">for </w:t>
      </w:r>
      <w:r w:rsidRPr="002A1C06">
        <w:rPr>
          <w:szCs w:val="21"/>
        </w:rPr>
        <w:t>conversion</w:t>
      </w:r>
      <w:r w:rsidRPr="002A1C06">
        <w:rPr>
          <w:rFonts w:hint="eastAsia"/>
          <w:szCs w:val="21"/>
        </w:rPr>
        <w:t xml:space="preserve"> </w:t>
      </w:r>
      <w:r w:rsidRPr="002A1C06">
        <w:rPr>
          <w:szCs w:val="21"/>
        </w:rPr>
        <w:t>and transmit</w:t>
      </w:r>
      <w:r w:rsidRPr="002A1C06">
        <w:rPr>
          <w:rFonts w:hint="eastAsia"/>
          <w:szCs w:val="21"/>
        </w:rPr>
        <w:t>s</w:t>
      </w:r>
      <w:r w:rsidRPr="002A1C06">
        <w:rPr>
          <w:szCs w:val="21"/>
        </w:rPr>
        <w:t xml:space="preserve"> data to the Virtex-II P</w:t>
      </w:r>
      <w:r w:rsidRPr="002A1C06">
        <w:rPr>
          <w:rFonts w:hint="eastAsia"/>
          <w:szCs w:val="21"/>
        </w:rPr>
        <w:t>ro</w:t>
      </w:r>
      <w:r w:rsidRPr="002A1C06">
        <w:rPr>
          <w:szCs w:val="21"/>
        </w:rPr>
        <w:t xml:space="preserve"> XC2VP30 chip </w:t>
      </w:r>
      <w:r w:rsidRPr="002A1C06">
        <w:rPr>
          <w:rFonts w:hint="eastAsia"/>
          <w:szCs w:val="21"/>
        </w:rPr>
        <w:t xml:space="preserve">for </w:t>
      </w:r>
      <w:r w:rsidRPr="002A1C06">
        <w:rPr>
          <w:szCs w:val="21"/>
        </w:rPr>
        <w:t xml:space="preserve">digital filtering </w:t>
      </w:r>
      <w:r w:rsidRPr="002A1C06">
        <w:rPr>
          <w:rFonts w:hint="eastAsia"/>
          <w:szCs w:val="21"/>
        </w:rPr>
        <w:t xml:space="preserve">though </w:t>
      </w:r>
      <w:r w:rsidRPr="002A1C06">
        <w:rPr>
          <w:szCs w:val="21"/>
        </w:rPr>
        <w:t>the UART</w:t>
      </w:r>
      <w:r w:rsidRPr="002A1C06">
        <w:rPr>
          <w:rFonts w:hint="eastAsia"/>
          <w:szCs w:val="21"/>
        </w:rPr>
        <w:t xml:space="preserve"> linking to </w:t>
      </w:r>
      <w:r w:rsidRPr="002A1C06">
        <w:rPr>
          <w:szCs w:val="21"/>
        </w:rPr>
        <w:t xml:space="preserve">the computer </w:t>
      </w:r>
      <w:r w:rsidRPr="002A1C06">
        <w:rPr>
          <w:rFonts w:hint="eastAsia"/>
          <w:szCs w:val="21"/>
        </w:rPr>
        <w:t>for checking</w:t>
      </w:r>
      <w:r w:rsidRPr="002A1C06">
        <w:rPr>
          <w:szCs w:val="21"/>
        </w:rPr>
        <w:t xml:space="preserve"> filter effect. Which, in order to assist testing programs, the paper </w:t>
      </w:r>
      <w:r w:rsidRPr="002A1C06">
        <w:rPr>
          <w:rFonts w:hint="eastAsia"/>
          <w:szCs w:val="21"/>
        </w:rPr>
        <w:t xml:space="preserve">also </w:t>
      </w:r>
      <w:r w:rsidRPr="002A1C06">
        <w:rPr>
          <w:szCs w:val="21"/>
        </w:rPr>
        <w:t>implement</w:t>
      </w:r>
      <w:r w:rsidRPr="002A1C06">
        <w:rPr>
          <w:rFonts w:hint="eastAsia"/>
          <w:szCs w:val="21"/>
        </w:rPr>
        <w:t>s</w:t>
      </w:r>
      <w:r w:rsidRPr="002A1C06">
        <w:rPr>
          <w:szCs w:val="21"/>
        </w:rPr>
        <w:t xml:space="preserve"> the UART baud rate generator, UART transmitter and receiver based XC2VP30 device as well as the simulation host computer display software.</w:t>
      </w:r>
    </w:p>
    <w:p w:rsidR="00750D2F" w:rsidRPr="002A1C06" w:rsidRDefault="00750D2F" w:rsidP="00750D2F">
      <w:pPr>
        <w:spacing w:line="360" w:lineRule="auto"/>
        <w:ind w:firstLineChars="200" w:firstLine="420"/>
        <w:rPr>
          <w:szCs w:val="21"/>
        </w:rPr>
      </w:pPr>
      <w:r w:rsidRPr="002A1C06">
        <w:rPr>
          <w:szCs w:val="21"/>
        </w:rPr>
        <w:t>Experiment</w:t>
      </w:r>
      <w:r w:rsidRPr="002A1C06">
        <w:rPr>
          <w:rFonts w:hint="eastAsia"/>
          <w:szCs w:val="21"/>
        </w:rPr>
        <w:t xml:space="preserve"> </w:t>
      </w:r>
      <w:r w:rsidRPr="002A1C06">
        <w:rPr>
          <w:szCs w:val="21"/>
        </w:rPr>
        <w:t>results show that compared with traditional algorithms, this algorithm has the advantages of fast convergence</w:t>
      </w:r>
      <w:r w:rsidRPr="002A1C06">
        <w:rPr>
          <w:rFonts w:hint="eastAsia"/>
          <w:szCs w:val="21"/>
        </w:rPr>
        <w:t xml:space="preserve"> and high </w:t>
      </w:r>
      <w:r w:rsidRPr="002A1C06">
        <w:rPr>
          <w:szCs w:val="21"/>
        </w:rPr>
        <w:t xml:space="preserve">computing speed. The algorithm </w:t>
      </w:r>
      <w:r w:rsidRPr="002A1C06">
        <w:rPr>
          <w:rFonts w:hint="eastAsia"/>
          <w:szCs w:val="21"/>
        </w:rPr>
        <w:t xml:space="preserve">and the filter implements on </w:t>
      </w:r>
      <w:r w:rsidRPr="002A1C06">
        <w:rPr>
          <w:szCs w:val="21"/>
        </w:rPr>
        <w:t xml:space="preserve">FPGA </w:t>
      </w:r>
      <w:r w:rsidRPr="002A1C06">
        <w:rPr>
          <w:rFonts w:hint="eastAsia"/>
          <w:szCs w:val="21"/>
        </w:rPr>
        <w:t xml:space="preserve">are </w:t>
      </w:r>
      <w:r w:rsidRPr="002A1C06">
        <w:rPr>
          <w:szCs w:val="21"/>
        </w:rPr>
        <w:t>good</w:t>
      </w:r>
      <w:r w:rsidRPr="002A1C06">
        <w:rPr>
          <w:rFonts w:hint="eastAsia"/>
          <w:szCs w:val="21"/>
        </w:rPr>
        <w:t xml:space="preserve"> in </w:t>
      </w:r>
      <w:r w:rsidRPr="002A1C06">
        <w:rPr>
          <w:szCs w:val="21"/>
        </w:rPr>
        <w:t xml:space="preserve">real-time </w:t>
      </w:r>
      <w:r w:rsidRPr="002A1C06">
        <w:rPr>
          <w:rFonts w:hint="eastAsia"/>
          <w:szCs w:val="21"/>
        </w:rPr>
        <w:t>use</w:t>
      </w:r>
      <w:r w:rsidRPr="002A1C06">
        <w:rPr>
          <w:szCs w:val="21"/>
        </w:rPr>
        <w:t xml:space="preserve">, </w:t>
      </w:r>
      <w:r w:rsidRPr="002A1C06">
        <w:rPr>
          <w:rFonts w:hint="eastAsia"/>
          <w:szCs w:val="21"/>
        </w:rPr>
        <w:t xml:space="preserve">can </w:t>
      </w:r>
      <w:r w:rsidRPr="002A1C06">
        <w:rPr>
          <w:szCs w:val="21"/>
        </w:rPr>
        <w:t xml:space="preserve">meet </w:t>
      </w:r>
      <w:r w:rsidRPr="002A1C06">
        <w:rPr>
          <w:rFonts w:hint="eastAsia"/>
          <w:szCs w:val="21"/>
        </w:rPr>
        <w:t xml:space="preserve">the </w:t>
      </w:r>
      <w:r w:rsidRPr="002A1C06">
        <w:rPr>
          <w:szCs w:val="21"/>
        </w:rPr>
        <w:t>real time processing requirements</w:t>
      </w:r>
      <w:r w:rsidRPr="002A1C06">
        <w:rPr>
          <w:rFonts w:hint="eastAsia"/>
          <w:szCs w:val="21"/>
        </w:rPr>
        <w:t xml:space="preserve"> for </w:t>
      </w:r>
      <w:r w:rsidRPr="002A1C06">
        <w:rPr>
          <w:szCs w:val="21"/>
        </w:rPr>
        <w:t>Car-axis inclinometer’</w:t>
      </w:r>
      <w:r w:rsidRPr="002A1C06">
        <w:rPr>
          <w:rFonts w:hint="eastAsia"/>
          <w:szCs w:val="21"/>
        </w:rPr>
        <w:t>s</w:t>
      </w:r>
      <w:r w:rsidRPr="002A1C06">
        <w:rPr>
          <w:szCs w:val="21"/>
        </w:rPr>
        <w:t xml:space="preserve"> data.</w:t>
      </w:r>
    </w:p>
    <w:p w:rsidR="00B441D5" w:rsidRPr="00750D2F" w:rsidRDefault="00B441D5" w:rsidP="00B441D5">
      <w:pPr>
        <w:pStyle w:val="af"/>
        <w:widowControl w:val="0"/>
        <w:adjustRightInd w:val="0"/>
        <w:spacing w:before="50" w:beforeAutospacing="0" w:after="50" w:afterAutospacing="0" w:line="360" w:lineRule="auto"/>
        <w:ind w:firstLineChars="200" w:firstLine="482"/>
        <w:textAlignment w:val="baseline"/>
        <w:rPr>
          <w:rFonts w:ascii="Times New Roman" w:hAnsi="Times New Roman" w:cs="Times New Roman"/>
        </w:rPr>
      </w:pPr>
      <w:r w:rsidRPr="00750D2F">
        <w:rPr>
          <w:rFonts w:ascii="Times New Roman" w:hAnsi="Times New Roman" w:cs="Times New Roman"/>
          <w:b/>
          <w:bCs/>
          <w:color w:val="000000"/>
          <w:kern w:val="2"/>
        </w:rPr>
        <w:t>Key words</w:t>
      </w:r>
      <w:r w:rsidRPr="00750D2F">
        <w:rPr>
          <w:rFonts w:ascii="Times New Roman" w:hAnsi="Times New Roman" w:cs="Times New Roman"/>
          <w:bCs/>
          <w:color w:val="000000"/>
          <w:kern w:val="2"/>
        </w:rPr>
        <w:t>:</w:t>
      </w:r>
      <w:r w:rsidR="00750D2F">
        <w:rPr>
          <w:rFonts w:ascii="Times New Roman" w:hAnsi="Times New Roman" w:cs="Times New Roman" w:hint="eastAsia"/>
          <w:bCs/>
          <w:color w:val="000000"/>
          <w:kern w:val="2"/>
        </w:rPr>
        <w:t xml:space="preserve"> </w:t>
      </w:r>
      <w:r w:rsidR="00750D2F" w:rsidRPr="00750D2F">
        <w:rPr>
          <w:rFonts w:ascii="Times New Roman" w:hAnsi="Times New Roman" w:cs="Times New Roman"/>
          <w:szCs w:val="21"/>
        </w:rPr>
        <w:t>Digital signal processing</w:t>
      </w:r>
      <w:r w:rsidR="00750D2F">
        <w:rPr>
          <w:rFonts w:ascii="Times New Roman" w:hAnsi="Times New Roman" w:cs="Times New Roman" w:hint="eastAsia"/>
          <w:szCs w:val="21"/>
        </w:rPr>
        <w:t xml:space="preserve">, </w:t>
      </w:r>
      <w:r w:rsidR="00750D2F" w:rsidRPr="00750D2F">
        <w:rPr>
          <w:rFonts w:ascii="Times New Roman" w:hAnsi="Times New Roman" w:cs="Times New Roman"/>
          <w:szCs w:val="21"/>
        </w:rPr>
        <w:t>List signal</w:t>
      </w:r>
      <w:r w:rsidR="00750D2F">
        <w:rPr>
          <w:rFonts w:ascii="Times New Roman" w:hAnsi="Times New Roman" w:cs="Times New Roman" w:hint="eastAsia"/>
          <w:szCs w:val="21"/>
        </w:rPr>
        <w:t xml:space="preserve">, </w:t>
      </w:r>
      <w:r w:rsidR="00750D2F" w:rsidRPr="00750D2F">
        <w:rPr>
          <w:rFonts w:ascii="Times New Roman" w:hAnsi="Times New Roman" w:cs="Times New Roman"/>
          <w:szCs w:val="21"/>
        </w:rPr>
        <w:t>LMS adaptive filtering algorithm</w:t>
      </w:r>
      <w:r w:rsidR="00750D2F">
        <w:rPr>
          <w:rFonts w:ascii="Times New Roman" w:hAnsi="Times New Roman" w:cs="Times New Roman" w:hint="eastAsia"/>
          <w:szCs w:val="21"/>
        </w:rPr>
        <w:t xml:space="preserve">, </w:t>
      </w:r>
      <w:r w:rsidR="00750D2F" w:rsidRPr="00750D2F">
        <w:rPr>
          <w:rFonts w:ascii="Times New Roman" w:hAnsi="Times New Roman" w:cs="Times New Roman"/>
          <w:szCs w:val="21"/>
        </w:rPr>
        <w:t>FPGA hardware implementation</w:t>
      </w:r>
    </w:p>
    <w:p w:rsidR="00B441D5" w:rsidRDefault="00B441D5" w:rsidP="00B441D5">
      <w:pPr>
        <w:spacing w:before="50" w:after="50" w:line="340" w:lineRule="exact"/>
        <w:ind w:firstLine="482"/>
        <w:rPr>
          <w:rFonts w:ascii="华文楷体" w:eastAsia="华文楷体" w:hAnsi="华文楷体"/>
          <w:color w:val="000000"/>
          <w:sz w:val="24"/>
        </w:rPr>
      </w:pPr>
      <w:r>
        <w:rPr>
          <w:rFonts w:ascii="华文楷体" w:eastAsia="华文楷体" w:hAnsi="华文楷体" w:hint="eastAsia"/>
          <w:color w:val="000000"/>
          <w:sz w:val="24"/>
        </w:rPr>
        <w:t>建议：“摘要”字样用3号黑体、单倍行距、居中（</w:t>
      </w:r>
      <w:r>
        <w:rPr>
          <w:rFonts w:ascii="华文楷体" w:eastAsia="华文楷体" w:hAnsi="华文楷体" w:hint="eastAsia"/>
          <w:sz w:val="24"/>
        </w:rPr>
        <w:t>Abstract</w:t>
      </w:r>
      <w:r>
        <w:rPr>
          <w:rFonts w:ascii="华文楷体" w:eastAsia="华文楷体" w:hAnsi="华文楷体" w:hint="eastAsia"/>
          <w:color w:val="000000"/>
          <w:sz w:val="24"/>
        </w:rPr>
        <w:t>字样用3号</w:t>
      </w:r>
      <w:r>
        <w:rPr>
          <w:rFonts w:ascii="华文楷体" w:eastAsia="华文楷体" w:hAnsi="华文楷体" w:hint="eastAsia"/>
          <w:sz w:val="24"/>
        </w:rPr>
        <w:t>Times New Roman</w:t>
      </w:r>
      <w:r>
        <w:rPr>
          <w:rFonts w:ascii="华文楷体" w:eastAsia="华文楷体" w:hAnsi="华文楷体" w:hint="eastAsia"/>
          <w:color w:val="000000"/>
          <w:sz w:val="24"/>
        </w:rPr>
        <w:t>加粗）；摘要内容采用小四号宋体(英文为</w:t>
      </w:r>
      <w:r>
        <w:rPr>
          <w:rFonts w:ascii="华文楷体" w:eastAsia="华文楷体" w:hAnsi="华文楷体" w:hint="eastAsia"/>
          <w:sz w:val="24"/>
        </w:rPr>
        <w:t>Times New Roman</w:t>
      </w:r>
      <w:r>
        <w:rPr>
          <w:rFonts w:ascii="华文楷体" w:eastAsia="华文楷体" w:hAnsi="华文楷体" w:hint="eastAsia"/>
          <w:color w:val="000000"/>
          <w:sz w:val="24"/>
        </w:rPr>
        <w:t>)、1.5倍行距；“</w:t>
      </w:r>
      <w:r>
        <w:rPr>
          <w:rFonts w:ascii="华文楷体" w:eastAsia="华文楷体" w:hAnsi="华文楷体" w:hint="eastAsia"/>
          <w:bCs/>
          <w:color w:val="000000"/>
          <w:sz w:val="24"/>
        </w:rPr>
        <w:t>关键词”</w:t>
      </w:r>
      <w:r>
        <w:rPr>
          <w:rFonts w:ascii="华文楷体" w:eastAsia="华文楷体" w:hAnsi="华文楷体" w:hint="eastAsia"/>
          <w:color w:val="000000"/>
          <w:sz w:val="24"/>
        </w:rPr>
        <w:t>用小四号黑体，“</w:t>
      </w:r>
      <w:r>
        <w:rPr>
          <w:rFonts w:ascii="华文楷体" w:eastAsia="华文楷体" w:hAnsi="华文楷体" w:hint="eastAsia"/>
          <w:sz w:val="24"/>
        </w:rPr>
        <w:t>Key words</w:t>
      </w:r>
      <w:r>
        <w:rPr>
          <w:rFonts w:ascii="华文楷体" w:eastAsia="华文楷体" w:hAnsi="华文楷体" w:hint="eastAsia"/>
          <w:color w:val="000000"/>
          <w:sz w:val="24"/>
        </w:rPr>
        <w:t>” 用小四号</w:t>
      </w:r>
      <w:r>
        <w:rPr>
          <w:rFonts w:ascii="华文楷体" w:eastAsia="华文楷体" w:hAnsi="华文楷体" w:hint="eastAsia"/>
          <w:sz w:val="24"/>
        </w:rPr>
        <w:t>Times New Roman</w:t>
      </w:r>
      <w:r>
        <w:rPr>
          <w:rFonts w:ascii="华文楷体" w:eastAsia="华文楷体" w:hAnsi="华文楷体" w:hint="eastAsia"/>
          <w:color w:val="000000"/>
          <w:sz w:val="24"/>
        </w:rPr>
        <w:t>加粗。</w:t>
      </w:r>
    </w:p>
    <w:p w:rsidR="00B441D5" w:rsidRDefault="00B441D5" w:rsidP="00B441D5">
      <w:pPr>
        <w:rPr>
          <w:rFonts w:ascii="宋体" w:hAnsi="宋体"/>
          <w:bCs/>
          <w:color w:val="000000"/>
        </w:rPr>
      </w:pPr>
      <w:r>
        <w:rPr>
          <w:rFonts w:ascii="宋体" w:hAnsi="宋体" w:hint="eastAsia"/>
          <w:color w:val="000000"/>
          <w:sz w:val="24"/>
        </w:rPr>
        <w:lastRenderedPageBreak/>
        <w:t>附件10：学位论文目录格式</w:t>
      </w:r>
    </w:p>
    <w:p w:rsidR="00B441D5" w:rsidRDefault="00B441D5" w:rsidP="00750D2F">
      <w:pPr>
        <w:spacing w:before="50" w:after="50" w:line="360" w:lineRule="auto"/>
        <w:jc w:val="center"/>
        <w:rPr>
          <w:rFonts w:eastAsia="黑体"/>
          <w:b/>
          <w:color w:val="000000"/>
          <w:sz w:val="36"/>
          <w:szCs w:val="36"/>
        </w:rPr>
      </w:pPr>
      <w:r>
        <w:rPr>
          <w:rFonts w:eastAsia="黑体"/>
          <w:b/>
          <w:color w:val="000000"/>
          <w:sz w:val="36"/>
          <w:szCs w:val="36"/>
        </w:rPr>
        <w:t>目</w:t>
      </w:r>
      <w:r>
        <w:rPr>
          <w:rFonts w:eastAsia="黑体"/>
          <w:b/>
          <w:color w:val="000000"/>
          <w:sz w:val="36"/>
          <w:szCs w:val="36"/>
        </w:rPr>
        <w:t xml:space="preserve">  </w:t>
      </w:r>
      <w:r>
        <w:rPr>
          <w:rFonts w:eastAsia="黑体"/>
          <w:b/>
          <w:color w:val="000000"/>
          <w:sz w:val="36"/>
          <w:szCs w:val="36"/>
        </w:rPr>
        <w:t>录</w:t>
      </w:r>
    </w:p>
    <w:p w:rsidR="00750D2F" w:rsidRPr="008E1651" w:rsidRDefault="00750D2F" w:rsidP="00C67BA9">
      <w:pPr>
        <w:pStyle w:val="31"/>
        <w:tabs>
          <w:tab w:val="right" w:leader="dot" w:pos="8296"/>
        </w:tabs>
        <w:spacing w:beforeLines="50"/>
        <w:ind w:left="0"/>
        <w:rPr>
          <w:rStyle w:val="a8"/>
          <w:rFonts w:ascii="宋体" w:hAnsi="宋体"/>
          <w:i w:val="0"/>
          <w:color w:val="auto"/>
          <w:szCs w:val="21"/>
          <w:u w:val="none"/>
        </w:rPr>
      </w:pPr>
      <w:r w:rsidRPr="007E6426">
        <w:rPr>
          <w:rFonts w:ascii="黑体" w:eastAsia="黑体" w:hAnsi="黑体"/>
          <w:i w:val="0"/>
          <w:sz w:val="24"/>
        </w:rPr>
        <w:t>第一章 绪论</w:t>
      </w:r>
      <w:r w:rsidRPr="007E6426">
        <w:rPr>
          <w:rFonts w:ascii="宋体" w:hAnsi="宋体"/>
          <w:i w:val="0"/>
          <w:webHidden/>
          <w:szCs w:val="21"/>
        </w:rPr>
        <w:tab/>
      </w:r>
      <w:r w:rsidR="00AE63F4" w:rsidRPr="007E6426">
        <w:rPr>
          <w:rFonts w:ascii="宋体" w:hAnsi="宋体"/>
          <w:i w:val="0"/>
          <w:webHidden/>
          <w:szCs w:val="21"/>
        </w:rPr>
        <w:fldChar w:fldCharType="begin"/>
      </w:r>
      <w:r w:rsidRPr="007E6426">
        <w:rPr>
          <w:rFonts w:ascii="宋体" w:hAnsi="宋体"/>
          <w:i w:val="0"/>
          <w:webHidden/>
          <w:szCs w:val="21"/>
        </w:rPr>
        <w:instrText xml:space="preserve"> PAGEREF _Toc295304066 \h </w:instrText>
      </w:r>
      <w:r w:rsidR="00AE63F4" w:rsidRPr="007E6426">
        <w:rPr>
          <w:rFonts w:ascii="宋体" w:hAnsi="宋体"/>
          <w:i w:val="0"/>
          <w:webHidden/>
          <w:szCs w:val="21"/>
        </w:rPr>
      </w:r>
      <w:r w:rsidR="00AE63F4" w:rsidRPr="007E6426">
        <w:rPr>
          <w:rFonts w:ascii="宋体" w:hAnsi="宋体"/>
          <w:i w:val="0"/>
          <w:webHidden/>
          <w:szCs w:val="21"/>
        </w:rPr>
        <w:fldChar w:fldCharType="separate"/>
      </w:r>
      <w:r w:rsidRPr="007E6426">
        <w:rPr>
          <w:rFonts w:ascii="宋体" w:hAnsi="宋体"/>
          <w:i w:val="0"/>
          <w:webHidden/>
          <w:szCs w:val="21"/>
        </w:rPr>
        <w:t>1</w:t>
      </w:r>
      <w:r w:rsidR="00AE63F4" w:rsidRPr="007E6426">
        <w:rPr>
          <w:rFonts w:ascii="宋体" w:hAnsi="宋体"/>
          <w:i w:val="0"/>
          <w:webHidden/>
          <w:szCs w:val="21"/>
        </w:rPr>
        <w:fldChar w:fldCharType="end"/>
      </w:r>
    </w:p>
    <w:p w:rsidR="00750D2F" w:rsidRPr="008E1651" w:rsidRDefault="00750D2F" w:rsidP="00750D2F">
      <w:pPr>
        <w:pStyle w:val="31"/>
        <w:tabs>
          <w:tab w:val="right" w:leader="dot" w:pos="8296"/>
        </w:tabs>
        <w:spacing w:line="360" w:lineRule="auto"/>
        <w:rPr>
          <w:rStyle w:val="a8"/>
          <w:rFonts w:ascii="宋体" w:hAnsi="宋体"/>
          <w:i w:val="0"/>
          <w:color w:val="auto"/>
          <w:sz w:val="24"/>
          <w:u w:val="none"/>
        </w:rPr>
      </w:pPr>
      <w:r w:rsidRPr="007E6426">
        <w:rPr>
          <w:rFonts w:ascii="宋体" w:hAnsi="宋体"/>
          <w:i w:val="0"/>
          <w:sz w:val="24"/>
        </w:rPr>
        <w:t>1.1</w:t>
      </w:r>
      <w:r w:rsidRPr="007E6426">
        <w:rPr>
          <w:rFonts w:ascii="宋体" w:hAnsi="宋体" w:hint="eastAsia"/>
          <w:i w:val="0"/>
          <w:sz w:val="24"/>
        </w:rPr>
        <w:t xml:space="preserve"> 课题的研究目的及意义</w:t>
      </w:r>
      <w:r w:rsidRPr="007E6426">
        <w:rPr>
          <w:rFonts w:ascii="宋体" w:hAnsi="宋体"/>
          <w:i w:val="0"/>
          <w:webHidden/>
          <w:sz w:val="24"/>
        </w:rPr>
        <w:tab/>
      </w:r>
      <w:r w:rsidR="00AE63F4" w:rsidRPr="007E6426">
        <w:rPr>
          <w:rFonts w:ascii="宋体" w:hAnsi="宋体"/>
          <w:i w:val="0"/>
          <w:webHidden/>
          <w:szCs w:val="21"/>
        </w:rPr>
        <w:fldChar w:fldCharType="begin"/>
      </w:r>
      <w:r w:rsidRPr="007E6426">
        <w:rPr>
          <w:rFonts w:ascii="宋体" w:hAnsi="宋体"/>
          <w:i w:val="0"/>
          <w:webHidden/>
          <w:szCs w:val="21"/>
        </w:rPr>
        <w:instrText xml:space="preserve"> PAGEREF _Toc295304067 \h </w:instrText>
      </w:r>
      <w:r w:rsidR="00AE63F4" w:rsidRPr="007E6426">
        <w:rPr>
          <w:rFonts w:ascii="宋体" w:hAnsi="宋体"/>
          <w:i w:val="0"/>
          <w:webHidden/>
          <w:szCs w:val="21"/>
        </w:rPr>
      </w:r>
      <w:r w:rsidR="00AE63F4" w:rsidRPr="007E6426">
        <w:rPr>
          <w:rFonts w:ascii="宋体" w:hAnsi="宋体"/>
          <w:i w:val="0"/>
          <w:webHidden/>
          <w:szCs w:val="21"/>
        </w:rPr>
        <w:fldChar w:fldCharType="separate"/>
      </w:r>
      <w:r w:rsidRPr="007E6426">
        <w:rPr>
          <w:rFonts w:ascii="宋体" w:hAnsi="宋体"/>
          <w:i w:val="0"/>
          <w:webHidden/>
          <w:szCs w:val="21"/>
        </w:rPr>
        <w:t>1</w:t>
      </w:r>
      <w:r w:rsidR="00AE63F4" w:rsidRPr="007E6426">
        <w:rPr>
          <w:rFonts w:ascii="宋体" w:hAnsi="宋体"/>
          <w:i w:val="0"/>
          <w:webHidden/>
          <w:szCs w:val="21"/>
        </w:rPr>
        <w:fldChar w:fldCharType="end"/>
      </w:r>
    </w:p>
    <w:p w:rsidR="00750D2F" w:rsidRPr="008E1651" w:rsidRDefault="00750D2F" w:rsidP="00750D2F">
      <w:pPr>
        <w:pStyle w:val="31"/>
        <w:tabs>
          <w:tab w:val="right" w:leader="dot" w:pos="8296"/>
        </w:tabs>
        <w:spacing w:line="360" w:lineRule="auto"/>
        <w:rPr>
          <w:rStyle w:val="a8"/>
          <w:rFonts w:ascii="宋体" w:hAnsi="宋体"/>
          <w:i w:val="0"/>
          <w:color w:val="auto"/>
          <w:sz w:val="24"/>
          <w:u w:val="none"/>
        </w:rPr>
      </w:pPr>
      <w:r w:rsidRPr="007E6426">
        <w:rPr>
          <w:rFonts w:ascii="宋体" w:hAnsi="宋体"/>
          <w:i w:val="0"/>
          <w:sz w:val="24"/>
        </w:rPr>
        <w:t>1.2</w:t>
      </w:r>
      <w:r w:rsidRPr="007E6426">
        <w:rPr>
          <w:rFonts w:ascii="宋体" w:hAnsi="宋体" w:hint="eastAsia"/>
          <w:i w:val="0"/>
          <w:sz w:val="24"/>
        </w:rPr>
        <w:t xml:space="preserve"> </w:t>
      </w:r>
      <w:r w:rsidRPr="007E6426">
        <w:rPr>
          <w:rFonts w:ascii="宋体" w:hAnsi="宋体"/>
          <w:i w:val="0"/>
          <w:sz w:val="24"/>
        </w:rPr>
        <w:t>自适应滤波技术的国内外发展现状</w:t>
      </w:r>
      <w:r w:rsidRPr="007E6426">
        <w:rPr>
          <w:rFonts w:ascii="宋体" w:hAnsi="宋体"/>
          <w:i w:val="0"/>
          <w:webHidden/>
          <w:sz w:val="24"/>
        </w:rPr>
        <w:tab/>
      </w:r>
      <w:r w:rsidR="00AE63F4" w:rsidRPr="007E6426">
        <w:rPr>
          <w:rFonts w:ascii="宋体" w:hAnsi="宋体"/>
          <w:i w:val="0"/>
          <w:webHidden/>
          <w:sz w:val="24"/>
        </w:rPr>
        <w:fldChar w:fldCharType="begin"/>
      </w:r>
      <w:r w:rsidRPr="007E6426">
        <w:rPr>
          <w:rFonts w:ascii="宋体" w:hAnsi="宋体"/>
          <w:i w:val="0"/>
          <w:webHidden/>
          <w:sz w:val="24"/>
        </w:rPr>
        <w:instrText xml:space="preserve"> PAGEREF _Toc295304068 \h </w:instrText>
      </w:r>
      <w:r w:rsidR="00AE63F4" w:rsidRPr="007E6426">
        <w:rPr>
          <w:rFonts w:ascii="宋体" w:hAnsi="宋体"/>
          <w:i w:val="0"/>
          <w:webHidden/>
          <w:sz w:val="24"/>
        </w:rPr>
      </w:r>
      <w:r w:rsidR="00AE63F4" w:rsidRPr="007E6426">
        <w:rPr>
          <w:rFonts w:ascii="宋体" w:hAnsi="宋体"/>
          <w:i w:val="0"/>
          <w:webHidden/>
          <w:sz w:val="24"/>
        </w:rPr>
        <w:fldChar w:fldCharType="separate"/>
      </w:r>
      <w:r w:rsidRPr="007E6426">
        <w:rPr>
          <w:rFonts w:ascii="宋体" w:hAnsi="宋体"/>
          <w:i w:val="0"/>
          <w:webHidden/>
          <w:sz w:val="24"/>
        </w:rPr>
        <w:t>3</w:t>
      </w:r>
      <w:r w:rsidR="00AE63F4" w:rsidRPr="007E6426">
        <w:rPr>
          <w:rFonts w:ascii="宋体" w:hAnsi="宋体"/>
          <w:i w:val="0"/>
          <w:webHidden/>
          <w:sz w:val="24"/>
        </w:rPr>
        <w:fldChar w:fldCharType="end"/>
      </w:r>
    </w:p>
    <w:p w:rsidR="00750D2F" w:rsidRPr="008E1651" w:rsidRDefault="00750D2F" w:rsidP="00750D2F">
      <w:pPr>
        <w:pStyle w:val="31"/>
        <w:tabs>
          <w:tab w:val="right" w:leader="dot" w:pos="8296"/>
        </w:tabs>
        <w:spacing w:line="360" w:lineRule="auto"/>
        <w:rPr>
          <w:rStyle w:val="a8"/>
          <w:rFonts w:ascii="宋体" w:hAnsi="宋体"/>
          <w:i w:val="0"/>
          <w:color w:val="auto"/>
          <w:sz w:val="24"/>
          <w:u w:val="none"/>
        </w:rPr>
      </w:pPr>
      <w:r w:rsidRPr="007E6426">
        <w:rPr>
          <w:rFonts w:ascii="宋体" w:hAnsi="宋体"/>
          <w:i w:val="0"/>
          <w:sz w:val="24"/>
        </w:rPr>
        <w:t>1.3</w:t>
      </w:r>
      <w:r w:rsidRPr="007E6426">
        <w:rPr>
          <w:rFonts w:ascii="宋体" w:hAnsi="宋体" w:hint="eastAsia"/>
          <w:i w:val="0"/>
          <w:sz w:val="24"/>
        </w:rPr>
        <w:t xml:space="preserve"> </w:t>
      </w:r>
      <w:r w:rsidRPr="007E6426">
        <w:rPr>
          <w:rFonts w:ascii="宋体" w:hAnsi="宋体"/>
          <w:i w:val="0"/>
          <w:sz w:val="24"/>
        </w:rPr>
        <w:t>课题完成的工作</w:t>
      </w:r>
      <w:r w:rsidRPr="007E6426">
        <w:rPr>
          <w:rFonts w:ascii="宋体" w:hAnsi="宋体"/>
          <w:i w:val="0"/>
          <w:webHidden/>
          <w:sz w:val="24"/>
        </w:rPr>
        <w:tab/>
      </w:r>
      <w:r w:rsidR="00AE63F4" w:rsidRPr="007E6426">
        <w:rPr>
          <w:rFonts w:ascii="宋体" w:hAnsi="宋体"/>
          <w:i w:val="0"/>
          <w:webHidden/>
          <w:sz w:val="24"/>
        </w:rPr>
        <w:fldChar w:fldCharType="begin"/>
      </w:r>
      <w:r w:rsidRPr="007E6426">
        <w:rPr>
          <w:rFonts w:ascii="宋体" w:hAnsi="宋体"/>
          <w:i w:val="0"/>
          <w:webHidden/>
          <w:sz w:val="24"/>
        </w:rPr>
        <w:instrText xml:space="preserve"> PAGEREF _Toc295304069 \h </w:instrText>
      </w:r>
      <w:r w:rsidR="00AE63F4" w:rsidRPr="007E6426">
        <w:rPr>
          <w:rFonts w:ascii="宋体" w:hAnsi="宋体"/>
          <w:i w:val="0"/>
          <w:webHidden/>
          <w:sz w:val="24"/>
        </w:rPr>
      </w:r>
      <w:r w:rsidR="00AE63F4" w:rsidRPr="007E6426">
        <w:rPr>
          <w:rFonts w:ascii="宋体" w:hAnsi="宋体"/>
          <w:i w:val="0"/>
          <w:webHidden/>
          <w:sz w:val="24"/>
        </w:rPr>
        <w:fldChar w:fldCharType="separate"/>
      </w:r>
      <w:r w:rsidRPr="007E6426">
        <w:rPr>
          <w:rFonts w:ascii="宋体" w:hAnsi="宋体"/>
          <w:i w:val="0"/>
          <w:webHidden/>
          <w:sz w:val="24"/>
        </w:rPr>
        <w:t>5</w:t>
      </w:r>
      <w:r w:rsidR="00AE63F4" w:rsidRPr="007E6426">
        <w:rPr>
          <w:rFonts w:ascii="宋体" w:hAnsi="宋体"/>
          <w:i w:val="0"/>
          <w:webHidden/>
          <w:sz w:val="24"/>
        </w:rPr>
        <w:fldChar w:fldCharType="end"/>
      </w:r>
    </w:p>
    <w:p w:rsidR="00750D2F" w:rsidRPr="008E1651" w:rsidRDefault="00750D2F" w:rsidP="00750D2F">
      <w:pPr>
        <w:pStyle w:val="31"/>
        <w:tabs>
          <w:tab w:val="right" w:leader="dot" w:pos="8296"/>
        </w:tabs>
        <w:spacing w:line="360" w:lineRule="auto"/>
        <w:rPr>
          <w:rStyle w:val="a8"/>
          <w:rFonts w:ascii="宋体" w:hAnsi="宋体"/>
          <w:i w:val="0"/>
          <w:color w:val="auto"/>
          <w:szCs w:val="21"/>
          <w:u w:val="none"/>
        </w:rPr>
      </w:pPr>
      <w:r w:rsidRPr="007E6426">
        <w:rPr>
          <w:rFonts w:ascii="宋体" w:hAnsi="宋体"/>
          <w:i w:val="0"/>
          <w:sz w:val="24"/>
        </w:rPr>
        <w:t>1.4</w:t>
      </w:r>
      <w:r w:rsidRPr="007E6426">
        <w:rPr>
          <w:rFonts w:ascii="宋体" w:hAnsi="宋体" w:hint="eastAsia"/>
          <w:i w:val="0"/>
          <w:sz w:val="24"/>
        </w:rPr>
        <w:t xml:space="preserve"> </w:t>
      </w:r>
      <w:r w:rsidRPr="007E6426">
        <w:rPr>
          <w:rFonts w:ascii="宋体" w:hAnsi="宋体"/>
          <w:i w:val="0"/>
          <w:sz w:val="24"/>
        </w:rPr>
        <w:t>论文组织结构</w:t>
      </w:r>
      <w:r w:rsidRPr="007E6426">
        <w:rPr>
          <w:rFonts w:ascii="宋体" w:hAnsi="宋体"/>
          <w:i w:val="0"/>
          <w:webHidden/>
          <w:sz w:val="24"/>
        </w:rPr>
        <w:tab/>
      </w:r>
      <w:r w:rsidR="00AE63F4" w:rsidRPr="007E6426">
        <w:rPr>
          <w:rFonts w:ascii="宋体" w:hAnsi="宋体"/>
          <w:i w:val="0"/>
          <w:webHidden/>
          <w:sz w:val="24"/>
        </w:rPr>
        <w:fldChar w:fldCharType="begin"/>
      </w:r>
      <w:r w:rsidRPr="007E6426">
        <w:rPr>
          <w:rFonts w:ascii="宋体" w:hAnsi="宋体"/>
          <w:i w:val="0"/>
          <w:webHidden/>
          <w:sz w:val="24"/>
        </w:rPr>
        <w:instrText xml:space="preserve"> PAGEREF _Toc295304070 \h </w:instrText>
      </w:r>
      <w:r w:rsidR="00AE63F4" w:rsidRPr="007E6426">
        <w:rPr>
          <w:rFonts w:ascii="宋体" w:hAnsi="宋体"/>
          <w:i w:val="0"/>
          <w:webHidden/>
          <w:sz w:val="24"/>
        </w:rPr>
      </w:r>
      <w:r w:rsidR="00AE63F4" w:rsidRPr="007E6426">
        <w:rPr>
          <w:rFonts w:ascii="宋体" w:hAnsi="宋体"/>
          <w:i w:val="0"/>
          <w:webHidden/>
          <w:sz w:val="24"/>
        </w:rPr>
        <w:fldChar w:fldCharType="separate"/>
      </w:r>
      <w:r w:rsidRPr="007E6426">
        <w:rPr>
          <w:rFonts w:ascii="宋体" w:hAnsi="宋体"/>
          <w:i w:val="0"/>
          <w:webHidden/>
          <w:sz w:val="24"/>
        </w:rPr>
        <w:t>5</w:t>
      </w:r>
      <w:r w:rsidR="00AE63F4" w:rsidRPr="007E6426">
        <w:rPr>
          <w:rFonts w:ascii="宋体" w:hAnsi="宋体"/>
          <w:i w:val="0"/>
          <w:webHidden/>
          <w:sz w:val="24"/>
        </w:rPr>
        <w:fldChar w:fldCharType="end"/>
      </w:r>
    </w:p>
    <w:p w:rsidR="00750D2F" w:rsidRPr="008E1651" w:rsidRDefault="00750D2F" w:rsidP="00C67BA9">
      <w:pPr>
        <w:pStyle w:val="31"/>
        <w:tabs>
          <w:tab w:val="right" w:leader="dot" w:pos="8296"/>
        </w:tabs>
        <w:spacing w:beforeLines="50"/>
        <w:ind w:left="0"/>
        <w:rPr>
          <w:rStyle w:val="a8"/>
          <w:rFonts w:ascii="宋体" w:hAnsi="宋体"/>
          <w:i w:val="0"/>
          <w:color w:val="auto"/>
          <w:szCs w:val="21"/>
          <w:u w:val="none"/>
        </w:rPr>
      </w:pPr>
      <w:r w:rsidRPr="007E6426">
        <w:rPr>
          <w:rFonts w:ascii="黑体" w:eastAsia="黑体" w:hAnsi="黑体"/>
          <w:i w:val="0"/>
          <w:sz w:val="24"/>
        </w:rPr>
        <w:t>第二章 基于FPGA的车辆振动信号处理系统的设计方案</w:t>
      </w:r>
      <w:r w:rsidRPr="007E6426">
        <w:rPr>
          <w:rFonts w:ascii="宋体" w:hAnsi="宋体"/>
          <w:i w:val="0"/>
          <w:webHidden/>
          <w:szCs w:val="21"/>
        </w:rPr>
        <w:tab/>
      </w:r>
      <w:r w:rsidR="00AE63F4" w:rsidRPr="007E6426">
        <w:rPr>
          <w:rFonts w:ascii="宋体" w:hAnsi="宋体"/>
          <w:i w:val="0"/>
          <w:webHidden/>
          <w:szCs w:val="21"/>
        </w:rPr>
        <w:fldChar w:fldCharType="begin"/>
      </w:r>
      <w:r w:rsidRPr="007E6426">
        <w:rPr>
          <w:rFonts w:ascii="宋体" w:hAnsi="宋体"/>
          <w:i w:val="0"/>
          <w:webHidden/>
          <w:szCs w:val="21"/>
        </w:rPr>
        <w:instrText xml:space="preserve"> PAGEREF _Toc295304071 \h </w:instrText>
      </w:r>
      <w:r w:rsidR="00AE63F4" w:rsidRPr="007E6426">
        <w:rPr>
          <w:rFonts w:ascii="宋体" w:hAnsi="宋体"/>
          <w:i w:val="0"/>
          <w:webHidden/>
          <w:szCs w:val="21"/>
        </w:rPr>
      </w:r>
      <w:r w:rsidR="00AE63F4" w:rsidRPr="007E6426">
        <w:rPr>
          <w:rFonts w:ascii="宋体" w:hAnsi="宋体"/>
          <w:i w:val="0"/>
          <w:webHidden/>
          <w:szCs w:val="21"/>
        </w:rPr>
        <w:fldChar w:fldCharType="separate"/>
      </w:r>
      <w:r w:rsidRPr="007E6426">
        <w:rPr>
          <w:rFonts w:ascii="宋体" w:hAnsi="宋体"/>
          <w:i w:val="0"/>
          <w:webHidden/>
          <w:szCs w:val="21"/>
        </w:rPr>
        <w:t>7</w:t>
      </w:r>
      <w:r w:rsidR="00AE63F4" w:rsidRPr="007E6426">
        <w:rPr>
          <w:rFonts w:ascii="宋体" w:hAnsi="宋体"/>
          <w:i w:val="0"/>
          <w:webHidden/>
          <w:szCs w:val="21"/>
        </w:rPr>
        <w:fldChar w:fldCharType="end"/>
      </w:r>
    </w:p>
    <w:p w:rsidR="00750D2F" w:rsidRPr="008E1651" w:rsidRDefault="00750D2F" w:rsidP="00750D2F">
      <w:pPr>
        <w:pStyle w:val="31"/>
        <w:tabs>
          <w:tab w:val="right" w:leader="dot" w:pos="8296"/>
        </w:tabs>
        <w:spacing w:line="360" w:lineRule="auto"/>
        <w:rPr>
          <w:rStyle w:val="a8"/>
          <w:rFonts w:ascii="宋体" w:hAnsi="宋体"/>
          <w:i w:val="0"/>
          <w:color w:val="auto"/>
          <w:szCs w:val="21"/>
          <w:u w:val="none"/>
        </w:rPr>
      </w:pPr>
      <w:r w:rsidRPr="007E6426">
        <w:rPr>
          <w:rFonts w:ascii="宋体" w:hAnsi="宋体"/>
          <w:i w:val="0"/>
          <w:szCs w:val="21"/>
        </w:rPr>
        <w:t>2.1 车辆振动信号处理系统的设计方案</w:t>
      </w:r>
      <w:r w:rsidRPr="007E6426">
        <w:rPr>
          <w:rFonts w:ascii="宋体" w:hAnsi="宋体"/>
          <w:i w:val="0"/>
          <w:webHidden/>
          <w:szCs w:val="21"/>
        </w:rPr>
        <w:tab/>
      </w:r>
      <w:r w:rsidR="00AE63F4" w:rsidRPr="007E6426">
        <w:rPr>
          <w:rFonts w:ascii="宋体" w:hAnsi="宋体"/>
          <w:i w:val="0"/>
          <w:webHidden/>
          <w:szCs w:val="21"/>
        </w:rPr>
        <w:fldChar w:fldCharType="begin"/>
      </w:r>
      <w:r w:rsidRPr="007E6426">
        <w:rPr>
          <w:rFonts w:ascii="宋体" w:hAnsi="宋体"/>
          <w:i w:val="0"/>
          <w:webHidden/>
          <w:szCs w:val="21"/>
        </w:rPr>
        <w:instrText xml:space="preserve"> PAGEREF _Toc295304072 \h </w:instrText>
      </w:r>
      <w:r w:rsidR="00AE63F4" w:rsidRPr="007E6426">
        <w:rPr>
          <w:rFonts w:ascii="宋体" w:hAnsi="宋体"/>
          <w:i w:val="0"/>
          <w:webHidden/>
          <w:szCs w:val="21"/>
        </w:rPr>
      </w:r>
      <w:r w:rsidR="00AE63F4" w:rsidRPr="007E6426">
        <w:rPr>
          <w:rFonts w:ascii="宋体" w:hAnsi="宋体"/>
          <w:i w:val="0"/>
          <w:webHidden/>
          <w:szCs w:val="21"/>
        </w:rPr>
        <w:fldChar w:fldCharType="separate"/>
      </w:r>
      <w:r w:rsidRPr="007E6426">
        <w:rPr>
          <w:rFonts w:ascii="宋体" w:hAnsi="宋体"/>
          <w:i w:val="0"/>
          <w:webHidden/>
          <w:szCs w:val="21"/>
        </w:rPr>
        <w:t>7</w:t>
      </w:r>
      <w:r w:rsidR="00AE63F4" w:rsidRPr="007E6426">
        <w:rPr>
          <w:rFonts w:ascii="宋体" w:hAnsi="宋体"/>
          <w:i w:val="0"/>
          <w:webHidden/>
          <w:szCs w:val="21"/>
        </w:rPr>
        <w:fldChar w:fldCharType="end"/>
      </w:r>
    </w:p>
    <w:p w:rsidR="00750D2F" w:rsidRPr="008E1651" w:rsidRDefault="00750D2F" w:rsidP="00750D2F">
      <w:pPr>
        <w:pStyle w:val="31"/>
        <w:tabs>
          <w:tab w:val="right" w:leader="dot" w:pos="8296"/>
        </w:tabs>
        <w:spacing w:line="360" w:lineRule="auto"/>
        <w:ind w:left="0" w:firstLineChars="300" w:firstLine="630"/>
        <w:rPr>
          <w:rStyle w:val="a8"/>
          <w:rFonts w:ascii="宋体" w:hAnsi="宋体"/>
          <w:i w:val="0"/>
          <w:color w:val="auto"/>
          <w:szCs w:val="21"/>
          <w:u w:val="none"/>
        </w:rPr>
      </w:pPr>
      <w:r w:rsidRPr="007E6426">
        <w:rPr>
          <w:rFonts w:ascii="宋体" w:hAnsi="宋体"/>
          <w:i w:val="0"/>
          <w:szCs w:val="21"/>
        </w:rPr>
        <w:t>2.1.1 基于FPGA的自适应滤波器设计方案</w:t>
      </w:r>
      <w:r w:rsidRPr="007E6426">
        <w:rPr>
          <w:rFonts w:ascii="宋体" w:hAnsi="宋体"/>
          <w:i w:val="0"/>
          <w:webHidden/>
          <w:szCs w:val="21"/>
        </w:rPr>
        <w:tab/>
      </w:r>
      <w:r w:rsidRPr="007E6426">
        <w:rPr>
          <w:rFonts w:ascii="宋体" w:hAnsi="宋体" w:hint="eastAsia"/>
          <w:i w:val="0"/>
          <w:webHidden/>
          <w:szCs w:val="21"/>
        </w:rPr>
        <w:t>8</w:t>
      </w:r>
    </w:p>
    <w:p w:rsidR="00750D2F" w:rsidRPr="008E1651" w:rsidRDefault="00750D2F" w:rsidP="00750D2F">
      <w:pPr>
        <w:pStyle w:val="31"/>
        <w:tabs>
          <w:tab w:val="right" w:leader="dot" w:pos="8296"/>
        </w:tabs>
        <w:spacing w:line="360" w:lineRule="auto"/>
        <w:ind w:left="0" w:firstLineChars="300" w:firstLine="630"/>
        <w:rPr>
          <w:rStyle w:val="a8"/>
          <w:rFonts w:ascii="宋体" w:hAnsi="宋体"/>
          <w:i w:val="0"/>
          <w:color w:val="auto"/>
          <w:szCs w:val="21"/>
          <w:u w:val="none"/>
        </w:rPr>
      </w:pPr>
      <w:r w:rsidRPr="007E6426">
        <w:rPr>
          <w:rFonts w:ascii="宋体" w:hAnsi="宋体"/>
          <w:i w:val="0"/>
          <w:szCs w:val="21"/>
        </w:rPr>
        <w:t>2.1.2 基于FPGA的UART设计方案</w:t>
      </w:r>
      <w:r w:rsidRPr="007E6426">
        <w:rPr>
          <w:rFonts w:ascii="宋体" w:hAnsi="宋体"/>
          <w:i w:val="0"/>
          <w:webHidden/>
          <w:szCs w:val="21"/>
        </w:rPr>
        <w:tab/>
      </w:r>
      <w:r w:rsidR="00AE63F4" w:rsidRPr="007E6426">
        <w:rPr>
          <w:rFonts w:ascii="宋体" w:hAnsi="宋体"/>
          <w:i w:val="0"/>
          <w:webHidden/>
          <w:szCs w:val="21"/>
        </w:rPr>
        <w:fldChar w:fldCharType="begin"/>
      </w:r>
      <w:r w:rsidRPr="007E6426">
        <w:rPr>
          <w:rFonts w:ascii="宋体" w:hAnsi="宋体"/>
          <w:i w:val="0"/>
          <w:webHidden/>
          <w:szCs w:val="21"/>
        </w:rPr>
        <w:instrText xml:space="preserve"> PAGEREF _Toc295304074 \h </w:instrText>
      </w:r>
      <w:r w:rsidR="00AE63F4" w:rsidRPr="007E6426">
        <w:rPr>
          <w:rFonts w:ascii="宋体" w:hAnsi="宋体"/>
          <w:i w:val="0"/>
          <w:webHidden/>
          <w:szCs w:val="21"/>
        </w:rPr>
      </w:r>
      <w:r w:rsidR="00AE63F4" w:rsidRPr="007E6426">
        <w:rPr>
          <w:rFonts w:ascii="宋体" w:hAnsi="宋体"/>
          <w:i w:val="0"/>
          <w:webHidden/>
          <w:szCs w:val="21"/>
        </w:rPr>
        <w:fldChar w:fldCharType="separate"/>
      </w:r>
      <w:r w:rsidRPr="007E6426">
        <w:rPr>
          <w:rFonts w:ascii="宋体" w:hAnsi="宋体"/>
          <w:i w:val="0"/>
          <w:webHidden/>
          <w:szCs w:val="21"/>
        </w:rPr>
        <w:t>9</w:t>
      </w:r>
      <w:r w:rsidR="00AE63F4" w:rsidRPr="007E6426">
        <w:rPr>
          <w:rFonts w:ascii="宋体" w:hAnsi="宋体"/>
          <w:i w:val="0"/>
          <w:webHidden/>
          <w:szCs w:val="21"/>
        </w:rPr>
        <w:fldChar w:fldCharType="end"/>
      </w:r>
    </w:p>
    <w:p w:rsidR="00750D2F" w:rsidRPr="008E1651" w:rsidRDefault="00750D2F" w:rsidP="00750D2F">
      <w:pPr>
        <w:pStyle w:val="31"/>
        <w:tabs>
          <w:tab w:val="right" w:leader="dot" w:pos="8296"/>
        </w:tabs>
        <w:spacing w:line="360" w:lineRule="auto"/>
        <w:rPr>
          <w:rStyle w:val="a8"/>
          <w:rFonts w:ascii="宋体" w:hAnsi="宋体"/>
          <w:i w:val="0"/>
          <w:color w:val="auto"/>
          <w:szCs w:val="21"/>
          <w:u w:val="none"/>
        </w:rPr>
      </w:pPr>
      <w:r w:rsidRPr="007E6426">
        <w:rPr>
          <w:rFonts w:ascii="宋体" w:hAnsi="宋体"/>
          <w:i w:val="0"/>
          <w:szCs w:val="21"/>
        </w:rPr>
        <w:t>2.2 设备及硬件选型</w:t>
      </w:r>
      <w:r w:rsidRPr="007E6426">
        <w:rPr>
          <w:rFonts w:ascii="宋体" w:hAnsi="宋体"/>
          <w:i w:val="0"/>
          <w:webHidden/>
          <w:szCs w:val="21"/>
        </w:rPr>
        <w:tab/>
      </w:r>
      <w:r w:rsidR="00AE63F4" w:rsidRPr="007E6426">
        <w:rPr>
          <w:rFonts w:ascii="宋体" w:hAnsi="宋体"/>
          <w:i w:val="0"/>
          <w:webHidden/>
          <w:szCs w:val="21"/>
        </w:rPr>
        <w:fldChar w:fldCharType="begin"/>
      </w:r>
      <w:r w:rsidRPr="007E6426">
        <w:rPr>
          <w:rFonts w:ascii="宋体" w:hAnsi="宋体"/>
          <w:i w:val="0"/>
          <w:webHidden/>
          <w:szCs w:val="21"/>
        </w:rPr>
        <w:instrText xml:space="preserve"> PAGEREF _Toc295304075 \h </w:instrText>
      </w:r>
      <w:r w:rsidR="00AE63F4" w:rsidRPr="007E6426">
        <w:rPr>
          <w:rFonts w:ascii="宋体" w:hAnsi="宋体"/>
          <w:i w:val="0"/>
          <w:webHidden/>
          <w:szCs w:val="21"/>
        </w:rPr>
      </w:r>
      <w:r w:rsidR="00AE63F4" w:rsidRPr="007E6426">
        <w:rPr>
          <w:rFonts w:ascii="宋体" w:hAnsi="宋体"/>
          <w:i w:val="0"/>
          <w:webHidden/>
          <w:szCs w:val="21"/>
        </w:rPr>
        <w:fldChar w:fldCharType="separate"/>
      </w:r>
      <w:r w:rsidRPr="007E6426">
        <w:rPr>
          <w:rFonts w:ascii="宋体" w:hAnsi="宋体"/>
          <w:i w:val="0"/>
          <w:webHidden/>
          <w:szCs w:val="21"/>
        </w:rPr>
        <w:t>10</w:t>
      </w:r>
      <w:r w:rsidR="00AE63F4" w:rsidRPr="007E6426">
        <w:rPr>
          <w:rFonts w:ascii="宋体" w:hAnsi="宋体"/>
          <w:i w:val="0"/>
          <w:webHidden/>
          <w:szCs w:val="21"/>
        </w:rPr>
        <w:fldChar w:fldCharType="end"/>
      </w:r>
    </w:p>
    <w:p w:rsidR="00750D2F" w:rsidRPr="008E1651" w:rsidRDefault="00750D2F" w:rsidP="00750D2F">
      <w:pPr>
        <w:pStyle w:val="31"/>
        <w:tabs>
          <w:tab w:val="right" w:leader="dot" w:pos="8296"/>
        </w:tabs>
        <w:spacing w:line="360" w:lineRule="auto"/>
        <w:rPr>
          <w:rStyle w:val="a8"/>
          <w:rFonts w:ascii="宋体" w:hAnsi="宋体"/>
          <w:i w:val="0"/>
          <w:color w:val="auto"/>
          <w:szCs w:val="21"/>
          <w:u w:val="none"/>
        </w:rPr>
      </w:pPr>
      <w:r w:rsidRPr="007E6426">
        <w:rPr>
          <w:rFonts w:ascii="宋体" w:hAnsi="宋体"/>
          <w:i w:val="0"/>
          <w:szCs w:val="21"/>
        </w:rPr>
        <w:t>2.3 本章小结</w:t>
      </w:r>
      <w:r w:rsidRPr="007E6426">
        <w:rPr>
          <w:rFonts w:ascii="宋体" w:hAnsi="宋体"/>
          <w:i w:val="0"/>
          <w:webHidden/>
          <w:szCs w:val="21"/>
        </w:rPr>
        <w:tab/>
      </w:r>
      <w:r w:rsidR="00AE63F4" w:rsidRPr="007E6426">
        <w:rPr>
          <w:rFonts w:ascii="宋体" w:hAnsi="宋体"/>
          <w:i w:val="0"/>
          <w:webHidden/>
          <w:szCs w:val="21"/>
        </w:rPr>
        <w:fldChar w:fldCharType="begin"/>
      </w:r>
      <w:r w:rsidRPr="007E6426">
        <w:rPr>
          <w:rFonts w:ascii="宋体" w:hAnsi="宋体"/>
          <w:i w:val="0"/>
          <w:webHidden/>
          <w:szCs w:val="21"/>
        </w:rPr>
        <w:instrText xml:space="preserve"> PAGEREF _Toc295304076 \h </w:instrText>
      </w:r>
      <w:r w:rsidR="00AE63F4" w:rsidRPr="007E6426">
        <w:rPr>
          <w:rFonts w:ascii="宋体" w:hAnsi="宋体"/>
          <w:i w:val="0"/>
          <w:webHidden/>
          <w:szCs w:val="21"/>
        </w:rPr>
      </w:r>
      <w:r w:rsidR="00AE63F4" w:rsidRPr="007E6426">
        <w:rPr>
          <w:rFonts w:ascii="宋体" w:hAnsi="宋体"/>
          <w:i w:val="0"/>
          <w:webHidden/>
          <w:szCs w:val="21"/>
        </w:rPr>
        <w:fldChar w:fldCharType="separate"/>
      </w:r>
      <w:r w:rsidRPr="007E6426">
        <w:rPr>
          <w:rFonts w:ascii="宋体" w:hAnsi="宋体"/>
          <w:i w:val="0"/>
          <w:webHidden/>
          <w:szCs w:val="21"/>
        </w:rPr>
        <w:t>14</w:t>
      </w:r>
      <w:r w:rsidR="00AE63F4" w:rsidRPr="007E6426">
        <w:rPr>
          <w:rFonts w:ascii="宋体" w:hAnsi="宋体"/>
          <w:i w:val="0"/>
          <w:webHidden/>
          <w:szCs w:val="21"/>
        </w:rPr>
        <w:fldChar w:fldCharType="end"/>
      </w:r>
    </w:p>
    <w:p w:rsidR="00750D2F" w:rsidRPr="008E1651" w:rsidRDefault="00750D2F" w:rsidP="00C67BA9">
      <w:pPr>
        <w:pStyle w:val="31"/>
        <w:tabs>
          <w:tab w:val="right" w:leader="dot" w:pos="8296"/>
        </w:tabs>
        <w:spacing w:beforeLines="50"/>
        <w:ind w:left="0"/>
        <w:rPr>
          <w:rStyle w:val="a8"/>
          <w:rFonts w:ascii="宋体" w:hAnsi="宋体"/>
          <w:i w:val="0"/>
          <w:color w:val="auto"/>
          <w:szCs w:val="21"/>
          <w:u w:val="none"/>
        </w:rPr>
      </w:pPr>
      <w:r w:rsidRPr="007E6426">
        <w:rPr>
          <w:rFonts w:ascii="黑体" w:eastAsia="黑体" w:hAnsi="黑体"/>
          <w:i w:val="0"/>
          <w:sz w:val="24"/>
        </w:rPr>
        <w:t>第三章 LMS自适应滤波算法分析研究</w:t>
      </w:r>
      <w:r w:rsidRPr="007E6426">
        <w:rPr>
          <w:rFonts w:ascii="宋体" w:hAnsi="宋体"/>
          <w:i w:val="0"/>
          <w:webHidden/>
          <w:szCs w:val="21"/>
        </w:rPr>
        <w:tab/>
      </w:r>
      <w:r w:rsidR="00AE63F4" w:rsidRPr="007E6426">
        <w:rPr>
          <w:rFonts w:ascii="宋体" w:hAnsi="宋体"/>
          <w:i w:val="0"/>
          <w:webHidden/>
          <w:szCs w:val="21"/>
        </w:rPr>
        <w:fldChar w:fldCharType="begin"/>
      </w:r>
      <w:r w:rsidRPr="007E6426">
        <w:rPr>
          <w:rFonts w:ascii="宋体" w:hAnsi="宋体"/>
          <w:i w:val="0"/>
          <w:webHidden/>
          <w:szCs w:val="21"/>
        </w:rPr>
        <w:instrText xml:space="preserve"> PAGEREF _Toc295304077 \h </w:instrText>
      </w:r>
      <w:r w:rsidR="00AE63F4" w:rsidRPr="007E6426">
        <w:rPr>
          <w:rFonts w:ascii="宋体" w:hAnsi="宋体"/>
          <w:i w:val="0"/>
          <w:webHidden/>
          <w:szCs w:val="21"/>
        </w:rPr>
      </w:r>
      <w:r w:rsidR="00AE63F4" w:rsidRPr="007E6426">
        <w:rPr>
          <w:rFonts w:ascii="宋体" w:hAnsi="宋体"/>
          <w:i w:val="0"/>
          <w:webHidden/>
          <w:szCs w:val="21"/>
        </w:rPr>
        <w:fldChar w:fldCharType="separate"/>
      </w:r>
      <w:r w:rsidRPr="007E6426">
        <w:rPr>
          <w:rFonts w:ascii="宋体" w:hAnsi="宋体"/>
          <w:i w:val="0"/>
          <w:webHidden/>
          <w:szCs w:val="21"/>
        </w:rPr>
        <w:t>15</w:t>
      </w:r>
      <w:r w:rsidR="00AE63F4" w:rsidRPr="007E6426">
        <w:rPr>
          <w:rFonts w:ascii="宋体" w:hAnsi="宋体"/>
          <w:i w:val="0"/>
          <w:webHidden/>
          <w:szCs w:val="21"/>
        </w:rPr>
        <w:fldChar w:fldCharType="end"/>
      </w:r>
    </w:p>
    <w:p w:rsidR="00750D2F" w:rsidRPr="008E1651" w:rsidRDefault="00750D2F" w:rsidP="00750D2F">
      <w:pPr>
        <w:pStyle w:val="31"/>
        <w:tabs>
          <w:tab w:val="right" w:leader="dot" w:pos="8296"/>
        </w:tabs>
        <w:spacing w:line="360" w:lineRule="auto"/>
        <w:ind w:left="0" w:firstLineChars="196" w:firstLine="412"/>
        <w:rPr>
          <w:rStyle w:val="a8"/>
          <w:rFonts w:ascii="宋体" w:hAnsi="宋体"/>
          <w:i w:val="0"/>
          <w:color w:val="auto"/>
          <w:szCs w:val="21"/>
          <w:u w:val="none"/>
        </w:rPr>
      </w:pPr>
      <w:r w:rsidRPr="007E6426">
        <w:rPr>
          <w:rFonts w:ascii="宋体" w:hAnsi="宋体"/>
          <w:i w:val="0"/>
          <w:szCs w:val="21"/>
        </w:rPr>
        <w:t>3.1 自适应滤波算法</w:t>
      </w:r>
      <w:r w:rsidRPr="007E6426">
        <w:rPr>
          <w:rFonts w:ascii="宋体" w:hAnsi="宋体"/>
          <w:i w:val="0"/>
          <w:webHidden/>
          <w:szCs w:val="21"/>
        </w:rPr>
        <w:tab/>
      </w:r>
      <w:r w:rsidR="00AE63F4" w:rsidRPr="007E6426">
        <w:rPr>
          <w:rFonts w:ascii="宋体" w:hAnsi="宋体"/>
          <w:i w:val="0"/>
          <w:webHidden/>
          <w:szCs w:val="21"/>
        </w:rPr>
        <w:fldChar w:fldCharType="begin"/>
      </w:r>
      <w:r w:rsidRPr="007E6426">
        <w:rPr>
          <w:rFonts w:ascii="宋体" w:hAnsi="宋体"/>
          <w:i w:val="0"/>
          <w:webHidden/>
          <w:szCs w:val="21"/>
        </w:rPr>
        <w:instrText xml:space="preserve"> PAGEREF _Toc295304078 \h </w:instrText>
      </w:r>
      <w:r w:rsidR="00AE63F4" w:rsidRPr="007E6426">
        <w:rPr>
          <w:rFonts w:ascii="宋体" w:hAnsi="宋体"/>
          <w:i w:val="0"/>
          <w:webHidden/>
          <w:szCs w:val="21"/>
        </w:rPr>
      </w:r>
      <w:r w:rsidR="00AE63F4" w:rsidRPr="007E6426">
        <w:rPr>
          <w:rFonts w:ascii="宋体" w:hAnsi="宋体"/>
          <w:i w:val="0"/>
          <w:webHidden/>
          <w:szCs w:val="21"/>
        </w:rPr>
        <w:fldChar w:fldCharType="separate"/>
      </w:r>
      <w:r w:rsidRPr="007E6426">
        <w:rPr>
          <w:rFonts w:ascii="宋体" w:hAnsi="宋体"/>
          <w:i w:val="0"/>
          <w:webHidden/>
          <w:szCs w:val="21"/>
        </w:rPr>
        <w:t>15</w:t>
      </w:r>
      <w:r w:rsidR="00AE63F4" w:rsidRPr="007E6426">
        <w:rPr>
          <w:rFonts w:ascii="宋体" w:hAnsi="宋体"/>
          <w:i w:val="0"/>
          <w:webHidden/>
          <w:szCs w:val="21"/>
        </w:rPr>
        <w:fldChar w:fldCharType="end"/>
      </w:r>
    </w:p>
    <w:p w:rsidR="00750D2F" w:rsidRPr="008E1651" w:rsidRDefault="00750D2F" w:rsidP="00750D2F">
      <w:pPr>
        <w:pStyle w:val="31"/>
        <w:tabs>
          <w:tab w:val="right" w:leader="dot" w:pos="8296"/>
        </w:tabs>
        <w:spacing w:line="360" w:lineRule="auto"/>
        <w:ind w:left="0" w:firstLineChars="294" w:firstLine="617"/>
        <w:rPr>
          <w:rStyle w:val="a8"/>
          <w:rFonts w:ascii="宋体" w:hAnsi="宋体"/>
          <w:i w:val="0"/>
          <w:color w:val="auto"/>
          <w:szCs w:val="21"/>
          <w:u w:val="none"/>
        </w:rPr>
      </w:pPr>
      <w:r w:rsidRPr="007E6426">
        <w:rPr>
          <w:rFonts w:ascii="宋体" w:hAnsi="宋体"/>
          <w:i w:val="0"/>
          <w:szCs w:val="21"/>
        </w:rPr>
        <w:t>3.1.1 自适应滤波原理</w:t>
      </w:r>
      <w:r w:rsidRPr="007E6426">
        <w:rPr>
          <w:rFonts w:ascii="宋体" w:hAnsi="宋体"/>
          <w:i w:val="0"/>
          <w:webHidden/>
          <w:szCs w:val="21"/>
        </w:rPr>
        <w:tab/>
      </w:r>
      <w:r w:rsidR="00AE63F4" w:rsidRPr="007E6426">
        <w:rPr>
          <w:rFonts w:ascii="宋体" w:hAnsi="宋体"/>
          <w:i w:val="0"/>
          <w:webHidden/>
          <w:szCs w:val="21"/>
        </w:rPr>
        <w:fldChar w:fldCharType="begin"/>
      </w:r>
      <w:r w:rsidRPr="007E6426">
        <w:rPr>
          <w:rFonts w:ascii="宋体" w:hAnsi="宋体"/>
          <w:i w:val="0"/>
          <w:webHidden/>
          <w:szCs w:val="21"/>
        </w:rPr>
        <w:instrText xml:space="preserve"> PAGEREF _Toc295304079 \h </w:instrText>
      </w:r>
      <w:r w:rsidR="00AE63F4" w:rsidRPr="007E6426">
        <w:rPr>
          <w:rFonts w:ascii="宋体" w:hAnsi="宋体"/>
          <w:i w:val="0"/>
          <w:webHidden/>
          <w:szCs w:val="21"/>
        </w:rPr>
      </w:r>
      <w:r w:rsidR="00AE63F4" w:rsidRPr="007E6426">
        <w:rPr>
          <w:rFonts w:ascii="宋体" w:hAnsi="宋体"/>
          <w:i w:val="0"/>
          <w:webHidden/>
          <w:szCs w:val="21"/>
        </w:rPr>
        <w:fldChar w:fldCharType="separate"/>
      </w:r>
      <w:r w:rsidRPr="007E6426">
        <w:rPr>
          <w:rFonts w:ascii="宋体" w:hAnsi="宋体"/>
          <w:i w:val="0"/>
          <w:webHidden/>
          <w:szCs w:val="21"/>
        </w:rPr>
        <w:t>15</w:t>
      </w:r>
      <w:r w:rsidR="00AE63F4" w:rsidRPr="007E6426">
        <w:rPr>
          <w:rFonts w:ascii="宋体" w:hAnsi="宋体"/>
          <w:i w:val="0"/>
          <w:webHidden/>
          <w:szCs w:val="21"/>
        </w:rPr>
        <w:fldChar w:fldCharType="end"/>
      </w:r>
    </w:p>
    <w:p w:rsidR="00750D2F" w:rsidRPr="008E1651" w:rsidRDefault="00750D2F" w:rsidP="00750D2F">
      <w:pPr>
        <w:pStyle w:val="31"/>
        <w:tabs>
          <w:tab w:val="right" w:leader="dot" w:pos="8296"/>
        </w:tabs>
        <w:spacing w:line="360" w:lineRule="auto"/>
        <w:ind w:left="0" w:firstLineChars="294" w:firstLine="617"/>
        <w:rPr>
          <w:rStyle w:val="a8"/>
          <w:rFonts w:ascii="宋体" w:hAnsi="宋体"/>
          <w:i w:val="0"/>
          <w:color w:val="auto"/>
          <w:szCs w:val="21"/>
          <w:u w:val="none"/>
        </w:rPr>
      </w:pPr>
      <w:r w:rsidRPr="007E6426">
        <w:rPr>
          <w:rFonts w:ascii="宋体" w:hAnsi="宋体"/>
          <w:i w:val="0"/>
          <w:szCs w:val="21"/>
        </w:rPr>
        <w:t>3.1.2 自适应的最小均方算法</w:t>
      </w:r>
      <w:r w:rsidRPr="007E6426">
        <w:rPr>
          <w:rFonts w:ascii="宋体" w:hAnsi="宋体"/>
          <w:i w:val="0"/>
          <w:webHidden/>
          <w:szCs w:val="21"/>
        </w:rPr>
        <w:tab/>
      </w:r>
      <w:r w:rsidR="00AE63F4" w:rsidRPr="007E6426">
        <w:rPr>
          <w:rFonts w:ascii="宋体" w:hAnsi="宋体"/>
          <w:i w:val="0"/>
          <w:webHidden/>
          <w:szCs w:val="21"/>
        </w:rPr>
        <w:fldChar w:fldCharType="begin"/>
      </w:r>
      <w:r w:rsidRPr="007E6426">
        <w:rPr>
          <w:rFonts w:ascii="宋体" w:hAnsi="宋体"/>
          <w:i w:val="0"/>
          <w:webHidden/>
          <w:szCs w:val="21"/>
        </w:rPr>
        <w:instrText xml:space="preserve"> PAGEREF _Toc295304080 \h </w:instrText>
      </w:r>
      <w:r w:rsidR="00AE63F4" w:rsidRPr="007E6426">
        <w:rPr>
          <w:rFonts w:ascii="宋体" w:hAnsi="宋体"/>
          <w:i w:val="0"/>
          <w:webHidden/>
          <w:szCs w:val="21"/>
        </w:rPr>
      </w:r>
      <w:r w:rsidR="00AE63F4" w:rsidRPr="007E6426">
        <w:rPr>
          <w:rFonts w:ascii="宋体" w:hAnsi="宋体"/>
          <w:i w:val="0"/>
          <w:webHidden/>
          <w:szCs w:val="21"/>
        </w:rPr>
        <w:fldChar w:fldCharType="separate"/>
      </w:r>
      <w:r w:rsidRPr="007E6426">
        <w:rPr>
          <w:rFonts w:ascii="宋体" w:hAnsi="宋体"/>
          <w:i w:val="0"/>
          <w:webHidden/>
          <w:szCs w:val="21"/>
        </w:rPr>
        <w:t>18</w:t>
      </w:r>
      <w:r w:rsidR="00AE63F4" w:rsidRPr="007E6426">
        <w:rPr>
          <w:rFonts w:ascii="宋体" w:hAnsi="宋体"/>
          <w:i w:val="0"/>
          <w:webHidden/>
          <w:szCs w:val="21"/>
        </w:rPr>
        <w:fldChar w:fldCharType="end"/>
      </w:r>
    </w:p>
    <w:p w:rsidR="00B441D5" w:rsidRDefault="00B441D5" w:rsidP="00750D2F">
      <w:pPr>
        <w:spacing w:line="360" w:lineRule="auto"/>
        <w:jc w:val="left"/>
        <w:rPr>
          <w:rFonts w:eastAsia="黑体"/>
          <w:b/>
          <w:color w:val="000000"/>
          <w:szCs w:val="21"/>
        </w:rPr>
      </w:pPr>
      <w:r>
        <w:rPr>
          <w:rFonts w:eastAsia="黑体"/>
          <w:b/>
          <w:color w:val="000000"/>
          <w:szCs w:val="21"/>
        </w:rPr>
        <w:t>………………</w:t>
      </w:r>
    </w:p>
    <w:p w:rsidR="00B441D5" w:rsidRDefault="00B441D5" w:rsidP="00B441D5">
      <w:pPr>
        <w:spacing w:line="360" w:lineRule="auto"/>
        <w:jc w:val="left"/>
        <w:rPr>
          <w:rFonts w:eastAsia="黑体"/>
          <w:b/>
          <w:color w:val="000000"/>
          <w:szCs w:val="21"/>
        </w:rPr>
      </w:pPr>
      <w:r>
        <w:rPr>
          <w:rFonts w:eastAsia="黑体"/>
          <w:b/>
          <w:color w:val="000000"/>
          <w:szCs w:val="21"/>
        </w:rPr>
        <w:t>结论</w:t>
      </w:r>
      <w:r w:rsidR="007E6426">
        <w:rPr>
          <w:rFonts w:eastAsia="黑体" w:hint="eastAsia"/>
          <w:b/>
          <w:color w:val="000000"/>
          <w:szCs w:val="21"/>
        </w:rPr>
        <w:t xml:space="preserve"> </w:t>
      </w:r>
      <w:r w:rsidR="007E6426">
        <w:rPr>
          <w:rFonts w:ascii="宋体" w:hAnsi="宋体" w:hint="eastAsia"/>
          <w:iCs/>
          <w:szCs w:val="21"/>
        </w:rPr>
        <w:t>……………………………………………………………………………………………</w:t>
      </w:r>
      <w:r>
        <w:rPr>
          <w:rFonts w:eastAsia="黑体"/>
          <w:b/>
          <w:color w:val="000000"/>
          <w:szCs w:val="21"/>
        </w:rPr>
        <w:t>120</w:t>
      </w:r>
    </w:p>
    <w:p w:rsidR="00B441D5" w:rsidRDefault="00B441D5" w:rsidP="00B441D5">
      <w:pPr>
        <w:spacing w:line="360" w:lineRule="auto"/>
        <w:jc w:val="left"/>
        <w:rPr>
          <w:rFonts w:eastAsia="黑体"/>
          <w:b/>
          <w:color w:val="000000"/>
          <w:szCs w:val="21"/>
        </w:rPr>
      </w:pPr>
      <w:r>
        <w:rPr>
          <w:rFonts w:eastAsia="黑体"/>
          <w:b/>
          <w:color w:val="000000"/>
          <w:szCs w:val="21"/>
        </w:rPr>
        <w:t>参考文献</w:t>
      </w:r>
      <w:r w:rsidR="007E6426">
        <w:rPr>
          <w:rFonts w:ascii="宋体" w:hAnsi="宋体" w:hint="eastAsia"/>
          <w:iCs/>
          <w:szCs w:val="21"/>
        </w:rPr>
        <w:t>………………………………………………………………………………………</w:t>
      </w:r>
      <w:r>
        <w:rPr>
          <w:rFonts w:eastAsia="黑体"/>
          <w:b/>
          <w:color w:val="000000"/>
          <w:szCs w:val="21"/>
        </w:rPr>
        <w:t>125</w:t>
      </w:r>
    </w:p>
    <w:p w:rsidR="00B441D5" w:rsidRDefault="00B441D5" w:rsidP="00B441D5">
      <w:pPr>
        <w:spacing w:line="360" w:lineRule="auto"/>
        <w:jc w:val="left"/>
        <w:rPr>
          <w:rFonts w:eastAsia="黑体"/>
          <w:b/>
          <w:color w:val="000000"/>
          <w:szCs w:val="21"/>
        </w:rPr>
      </w:pPr>
      <w:r>
        <w:rPr>
          <w:rFonts w:eastAsia="黑体"/>
          <w:b/>
          <w:color w:val="000000"/>
          <w:szCs w:val="21"/>
        </w:rPr>
        <w:t>附录</w:t>
      </w:r>
      <w:r w:rsidR="007E6426">
        <w:rPr>
          <w:rFonts w:ascii="宋体" w:hAnsi="宋体" w:hint="eastAsia"/>
          <w:iCs/>
          <w:szCs w:val="21"/>
        </w:rPr>
        <w:t>……………………………………………………………………………………………</w:t>
      </w:r>
      <w:r>
        <w:rPr>
          <w:rFonts w:eastAsia="黑体"/>
          <w:b/>
          <w:color w:val="000000"/>
          <w:szCs w:val="21"/>
        </w:rPr>
        <w:t>135</w:t>
      </w:r>
    </w:p>
    <w:p w:rsidR="00B441D5" w:rsidRDefault="00B441D5" w:rsidP="00B441D5">
      <w:pPr>
        <w:spacing w:line="360" w:lineRule="auto"/>
        <w:jc w:val="left"/>
        <w:rPr>
          <w:rFonts w:eastAsia="黑体"/>
          <w:b/>
          <w:color w:val="000000"/>
          <w:szCs w:val="21"/>
        </w:rPr>
      </w:pPr>
      <w:r>
        <w:rPr>
          <w:rFonts w:eastAsia="黑体"/>
          <w:b/>
          <w:color w:val="000000"/>
          <w:szCs w:val="21"/>
        </w:rPr>
        <w:t>攻读学位期间</w:t>
      </w:r>
      <w:r>
        <w:rPr>
          <w:rFonts w:eastAsia="黑体" w:hint="eastAsia"/>
          <w:b/>
          <w:color w:val="000000"/>
          <w:szCs w:val="21"/>
        </w:rPr>
        <w:t>取得的研究成果</w:t>
      </w:r>
      <w:r w:rsidR="007E6426">
        <w:rPr>
          <w:rFonts w:ascii="宋体" w:hAnsi="宋体" w:hint="eastAsia"/>
          <w:iCs/>
          <w:szCs w:val="21"/>
        </w:rPr>
        <w:t>………………………………………………………………</w:t>
      </w:r>
      <w:r>
        <w:rPr>
          <w:rFonts w:eastAsia="黑体"/>
          <w:b/>
          <w:color w:val="000000"/>
          <w:szCs w:val="21"/>
        </w:rPr>
        <w:t>136</w:t>
      </w:r>
    </w:p>
    <w:p w:rsidR="00B441D5" w:rsidRDefault="00B441D5" w:rsidP="00B441D5">
      <w:pPr>
        <w:spacing w:line="360" w:lineRule="auto"/>
        <w:jc w:val="left"/>
        <w:rPr>
          <w:rFonts w:eastAsia="黑体"/>
          <w:b/>
          <w:color w:val="000000"/>
          <w:szCs w:val="21"/>
        </w:rPr>
      </w:pPr>
      <w:r>
        <w:rPr>
          <w:rFonts w:eastAsia="黑体"/>
          <w:b/>
          <w:color w:val="000000"/>
          <w:szCs w:val="21"/>
        </w:rPr>
        <w:t>致谢</w:t>
      </w:r>
      <w:r w:rsidR="007E6426">
        <w:rPr>
          <w:rFonts w:ascii="宋体" w:hAnsi="宋体" w:hint="eastAsia"/>
          <w:iCs/>
          <w:szCs w:val="21"/>
        </w:rPr>
        <w:t>……………………………………………………………………………………………</w:t>
      </w:r>
      <w:r>
        <w:rPr>
          <w:rFonts w:eastAsia="黑体"/>
          <w:b/>
          <w:color w:val="000000"/>
          <w:szCs w:val="21"/>
        </w:rPr>
        <w:t>1</w:t>
      </w:r>
      <w:r w:rsidR="007E6426">
        <w:rPr>
          <w:rFonts w:eastAsia="黑体" w:hint="eastAsia"/>
          <w:b/>
          <w:color w:val="000000"/>
          <w:szCs w:val="21"/>
        </w:rPr>
        <w:t>37</w:t>
      </w:r>
    </w:p>
    <w:p w:rsidR="001B600E" w:rsidRDefault="001B600E" w:rsidP="00B441D5">
      <w:pPr>
        <w:spacing w:before="50" w:after="50" w:line="340" w:lineRule="exact"/>
        <w:ind w:firstLine="482"/>
        <w:rPr>
          <w:rFonts w:ascii="华文楷体" w:eastAsia="华文楷体" w:hAnsi="华文楷体"/>
          <w:color w:val="000000"/>
          <w:sz w:val="24"/>
        </w:rPr>
      </w:pPr>
    </w:p>
    <w:p w:rsidR="00B441D5" w:rsidRDefault="00B441D5" w:rsidP="00B441D5">
      <w:pPr>
        <w:spacing w:before="50" w:after="50" w:line="340" w:lineRule="exact"/>
        <w:ind w:firstLine="482"/>
        <w:rPr>
          <w:rFonts w:ascii="宋体" w:hAnsi="宋体"/>
          <w:bCs/>
          <w:color w:val="000000"/>
        </w:rPr>
      </w:pPr>
      <w:r>
        <w:rPr>
          <w:rFonts w:ascii="华文楷体" w:eastAsia="华文楷体" w:hAnsi="华文楷体" w:hint="eastAsia"/>
          <w:color w:val="000000"/>
          <w:sz w:val="24"/>
        </w:rPr>
        <w:t>建议：“目录”字样用小二号黑体加粗，章标题用小四号黑体、单倍行距、段前空0.5行（或者四号黑体、单倍行距）。节标题用小四号宋体、1.5倍行距。条标题用小四号宋体、单倍行距。可根据具体需要，对格式做适当调整。</w:t>
      </w:r>
      <w:r>
        <w:rPr>
          <w:color w:val="FF0000"/>
          <w:szCs w:val="21"/>
        </w:rPr>
        <w:br w:type="page"/>
      </w:r>
      <w:r>
        <w:rPr>
          <w:rFonts w:ascii="宋体" w:hAnsi="宋体" w:hint="eastAsia"/>
          <w:color w:val="000000"/>
          <w:sz w:val="24"/>
        </w:rPr>
        <w:lastRenderedPageBreak/>
        <w:t>附件11：</w:t>
      </w:r>
      <w:r>
        <w:rPr>
          <w:rStyle w:val="a6"/>
          <w:b w:val="0"/>
          <w:szCs w:val="21"/>
        </w:rPr>
        <w:t>研究生学位论文详细摘要撰写</w:t>
      </w:r>
      <w:r>
        <w:rPr>
          <w:rStyle w:val="a6"/>
          <w:rFonts w:hint="eastAsia"/>
          <w:b w:val="0"/>
          <w:szCs w:val="21"/>
        </w:rPr>
        <w:t>规范</w:t>
      </w:r>
    </w:p>
    <w:p w:rsidR="005B6D3C" w:rsidRDefault="00B441D5" w:rsidP="00C67BA9">
      <w:pPr>
        <w:pStyle w:val="af"/>
        <w:spacing w:beforeLines="50" w:beforeAutospacing="0" w:afterLines="50" w:afterAutospacing="0"/>
        <w:jc w:val="center"/>
        <w:rPr>
          <w:rFonts w:ascii="华文中宋" w:eastAsia="华文中宋" w:hAnsi="华文中宋"/>
          <w:sz w:val="28"/>
          <w:szCs w:val="28"/>
        </w:rPr>
      </w:pPr>
      <w:r>
        <w:rPr>
          <w:rStyle w:val="a6"/>
          <w:rFonts w:ascii="华文中宋" w:eastAsia="华文中宋" w:hAnsi="华文中宋" w:hint="eastAsia"/>
          <w:sz w:val="28"/>
          <w:szCs w:val="28"/>
        </w:rPr>
        <w:t>研究生学位论文详细摘要撰写规范</w:t>
      </w:r>
    </w:p>
    <w:p w:rsidR="00B441D5" w:rsidRPr="006D6597" w:rsidRDefault="00B441D5" w:rsidP="006D6597">
      <w:pPr>
        <w:pStyle w:val="af"/>
        <w:spacing w:before="0" w:beforeAutospacing="0" w:after="0" w:afterAutospacing="0" w:line="360" w:lineRule="auto"/>
        <w:ind w:firstLine="420"/>
        <w:rPr>
          <w:color w:val="111111"/>
          <w:sz w:val="21"/>
          <w:szCs w:val="21"/>
        </w:rPr>
      </w:pPr>
      <w:r w:rsidRPr="006D6597">
        <w:rPr>
          <w:color w:val="111111"/>
          <w:sz w:val="21"/>
          <w:szCs w:val="21"/>
        </w:rPr>
        <w:t>为了</w:t>
      </w:r>
      <w:r w:rsidRPr="006D6597">
        <w:rPr>
          <w:rFonts w:hint="eastAsia"/>
          <w:color w:val="111111"/>
          <w:sz w:val="21"/>
          <w:szCs w:val="21"/>
        </w:rPr>
        <w:t>方便</w:t>
      </w:r>
      <w:r w:rsidRPr="006D6597">
        <w:rPr>
          <w:color w:val="111111"/>
          <w:sz w:val="21"/>
          <w:szCs w:val="21"/>
        </w:rPr>
        <w:t>学术交流，</w:t>
      </w:r>
      <w:r w:rsidR="00363A87" w:rsidRPr="006D6597">
        <w:rPr>
          <w:rFonts w:hint="eastAsia"/>
          <w:color w:val="111111"/>
          <w:sz w:val="21"/>
          <w:szCs w:val="21"/>
        </w:rPr>
        <w:t>用英文撰写的学位论文</w:t>
      </w:r>
      <w:r w:rsidRPr="006D6597">
        <w:rPr>
          <w:rFonts w:hint="eastAsia"/>
          <w:color w:val="111111"/>
          <w:sz w:val="21"/>
          <w:szCs w:val="21"/>
        </w:rPr>
        <w:t>要求</w:t>
      </w:r>
      <w:r w:rsidR="00363A87" w:rsidRPr="006D6597">
        <w:rPr>
          <w:rFonts w:hint="eastAsia"/>
          <w:color w:val="111111"/>
          <w:sz w:val="21"/>
          <w:szCs w:val="21"/>
        </w:rPr>
        <w:t>提交</w:t>
      </w:r>
      <w:r w:rsidRPr="006D6597">
        <w:rPr>
          <w:rFonts w:hint="eastAsia"/>
          <w:color w:val="111111"/>
          <w:sz w:val="21"/>
          <w:szCs w:val="21"/>
        </w:rPr>
        <w:t>学位论文</w:t>
      </w:r>
      <w:r w:rsidR="006C5C25" w:rsidRPr="006D6597">
        <w:rPr>
          <w:rFonts w:hint="eastAsia"/>
          <w:color w:val="111111"/>
          <w:sz w:val="21"/>
          <w:szCs w:val="21"/>
        </w:rPr>
        <w:t>中文</w:t>
      </w:r>
      <w:r w:rsidRPr="006D6597">
        <w:rPr>
          <w:rFonts w:hint="eastAsia"/>
          <w:color w:val="111111"/>
          <w:sz w:val="21"/>
          <w:szCs w:val="21"/>
        </w:rPr>
        <w:t>详细摘要。</w:t>
      </w:r>
      <w:r w:rsidRPr="006D6597">
        <w:rPr>
          <w:color w:val="111111"/>
          <w:sz w:val="21"/>
          <w:szCs w:val="21"/>
        </w:rPr>
        <w:t>详细摘要撰写</w:t>
      </w:r>
      <w:r w:rsidRPr="006D6597">
        <w:rPr>
          <w:rFonts w:hint="eastAsia"/>
          <w:color w:val="111111"/>
          <w:sz w:val="21"/>
          <w:szCs w:val="21"/>
        </w:rPr>
        <w:t>规范</w:t>
      </w:r>
      <w:r w:rsidRPr="006D6597">
        <w:rPr>
          <w:color w:val="111111"/>
          <w:sz w:val="21"/>
          <w:szCs w:val="21"/>
        </w:rPr>
        <w:t>要求</w:t>
      </w:r>
      <w:r w:rsidRPr="006D6597">
        <w:rPr>
          <w:rFonts w:hint="eastAsia"/>
          <w:color w:val="111111"/>
          <w:sz w:val="21"/>
          <w:szCs w:val="21"/>
        </w:rPr>
        <w:t>如下。</w:t>
      </w:r>
    </w:p>
    <w:p w:rsidR="00B441D5" w:rsidRPr="006D6597" w:rsidRDefault="00B441D5" w:rsidP="006D6597">
      <w:pPr>
        <w:pStyle w:val="af"/>
        <w:spacing w:before="0" w:beforeAutospacing="0" w:after="0" w:afterAutospacing="0" w:line="360" w:lineRule="auto"/>
        <w:ind w:firstLine="420"/>
        <w:rPr>
          <w:color w:val="111111"/>
          <w:sz w:val="21"/>
          <w:szCs w:val="21"/>
        </w:rPr>
      </w:pPr>
      <w:r w:rsidRPr="006D6597">
        <w:rPr>
          <w:color w:val="111111"/>
          <w:sz w:val="21"/>
          <w:szCs w:val="21"/>
        </w:rPr>
        <w:t>一、研究生学位论文详细摘要应包括以下内容：</w:t>
      </w:r>
    </w:p>
    <w:p w:rsidR="00B441D5" w:rsidRPr="006D6597" w:rsidRDefault="00B441D5" w:rsidP="006D6597">
      <w:pPr>
        <w:pStyle w:val="af"/>
        <w:spacing w:before="0" w:beforeAutospacing="0" w:after="0" w:afterAutospacing="0" w:line="360" w:lineRule="auto"/>
        <w:ind w:firstLine="420"/>
        <w:rPr>
          <w:color w:val="111111"/>
          <w:sz w:val="21"/>
          <w:szCs w:val="21"/>
        </w:rPr>
      </w:pPr>
      <w:r w:rsidRPr="006D6597">
        <w:rPr>
          <w:color w:val="111111"/>
          <w:sz w:val="21"/>
          <w:szCs w:val="21"/>
        </w:rPr>
        <w:t>1．论文课题的来源，研究工作的目的及其理论的意义和实用价值。</w:t>
      </w:r>
    </w:p>
    <w:p w:rsidR="00B441D5" w:rsidRPr="006D6597" w:rsidRDefault="00B441D5" w:rsidP="006D6597">
      <w:pPr>
        <w:pStyle w:val="af"/>
        <w:spacing w:before="0" w:beforeAutospacing="0" w:after="0" w:afterAutospacing="0" w:line="360" w:lineRule="auto"/>
        <w:ind w:firstLine="420"/>
        <w:rPr>
          <w:color w:val="111111"/>
          <w:sz w:val="21"/>
          <w:szCs w:val="21"/>
        </w:rPr>
      </w:pPr>
      <w:r w:rsidRPr="006D6597">
        <w:rPr>
          <w:color w:val="111111"/>
          <w:sz w:val="21"/>
          <w:szCs w:val="21"/>
        </w:rPr>
        <w:t>2．概括叙述研究工作的理论基础和主要的研究方法。</w:t>
      </w:r>
    </w:p>
    <w:p w:rsidR="00B441D5" w:rsidRPr="006D6597" w:rsidRDefault="00B441D5" w:rsidP="006D6597">
      <w:pPr>
        <w:pStyle w:val="af"/>
        <w:spacing w:before="0" w:beforeAutospacing="0" w:after="0" w:afterAutospacing="0" w:line="360" w:lineRule="auto"/>
        <w:ind w:firstLine="420"/>
        <w:rPr>
          <w:color w:val="111111"/>
          <w:sz w:val="21"/>
          <w:szCs w:val="21"/>
        </w:rPr>
      </w:pPr>
      <w:r w:rsidRPr="006D6597">
        <w:rPr>
          <w:color w:val="111111"/>
          <w:sz w:val="21"/>
          <w:szCs w:val="21"/>
        </w:rPr>
        <w:t>3．该研究工作的主要成果和结论，特别是新见解 、新方法和新成果。</w:t>
      </w:r>
    </w:p>
    <w:p w:rsidR="00B441D5" w:rsidRPr="006D6597" w:rsidRDefault="00B441D5" w:rsidP="006D6597">
      <w:pPr>
        <w:pStyle w:val="af"/>
        <w:spacing w:before="0" w:beforeAutospacing="0" w:after="0" w:afterAutospacing="0" w:line="360" w:lineRule="auto"/>
        <w:ind w:firstLine="420"/>
        <w:rPr>
          <w:color w:val="111111"/>
          <w:sz w:val="21"/>
          <w:szCs w:val="21"/>
        </w:rPr>
      </w:pPr>
      <w:r w:rsidRPr="006D6597">
        <w:rPr>
          <w:color w:val="111111"/>
          <w:sz w:val="21"/>
          <w:szCs w:val="21"/>
        </w:rPr>
        <w:t>二、详细摘要的格式要求；</w:t>
      </w:r>
    </w:p>
    <w:p w:rsidR="00B441D5" w:rsidRPr="006D6597" w:rsidRDefault="00DC794A" w:rsidP="006D6597">
      <w:pPr>
        <w:pStyle w:val="af"/>
        <w:spacing w:before="0" w:beforeAutospacing="0" w:after="0" w:afterAutospacing="0" w:line="360" w:lineRule="auto"/>
        <w:ind w:firstLine="420"/>
        <w:rPr>
          <w:color w:val="111111"/>
          <w:sz w:val="21"/>
          <w:szCs w:val="21"/>
        </w:rPr>
      </w:pPr>
      <w:r w:rsidRPr="006D6597">
        <w:rPr>
          <w:rFonts w:hint="eastAsia"/>
          <w:color w:val="111111"/>
          <w:sz w:val="21"/>
          <w:szCs w:val="21"/>
        </w:rPr>
        <w:t>1.</w:t>
      </w:r>
      <w:r w:rsidR="00B441D5" w:rsidRPr="006D6597">
        <w:rPr>
          <w:rFonts w:hint="eastAsia"/>
          <w:color w:val="111111"/>
          <w:sz w:val="21"/>
          <w:szCs w:val="21"/>
        </w:rPr>
        <w:t>统一</w:t>
      </w:r>
      <w:r w:rsidR="00B441D5" w:rsidRPr="006D6597">
        <w:rPr>
          <w:color w:val="111111"/>
          <w:sz w:val="21"/>
          <w:szCs w:val="21"/>
        </w:rPr>
        <w:t>采用A4</w:t>
      </w:r>
      <w:r w:rsidR="00B441D5" w:rsidRPr="006D6597">
        <w:rPr>
          <w:rFonts w:hint="eastAsia"/>
          <w:color w:val="111111"/>
          <w:sz w:val="21"/>
          <w:szCs w:val="21"/>
        </w:rPr>
        <w:t>幅面白色纸张，左侧装订，不加封面。</w:t>
      </w:r>
    </w:p>
    <w:p w:rsidR="00B441D5" w:rsidRPr="006D6597" w:rsidRDefault="00B441D5" w:rsidP="006D6597">
      <w:pPr>
        <w:pStyle w:val="af"/>
        <w:spacing w:before="0" w:beforeAutospacing="0" w:after="0" w:afterAutospacing="0" w:line="360" w:lineRule="auto"/>
        <w:ind w:firstLine="420"/>
        <w:rPr>
          <w:color w:val="111111"/>
          <w:sz w:val="21"/>
          <w:szCs w:val="21"/>
        </w:rPr>
      </w:pPr>
      <w:r w:rsidRPr="006D6597">
        <w:rPr>
          <w:color w:val="111111"/>
          <w:sz w:val="21"/>
          <w:szCs w:val="21"/>
        </w:rPr>
        <w:t>2．硕士学位论文</w:t>
      </w:r>
      <w:r w:rsidRPr="006D6597">
        <w:rPr>
          <w:rFonts w:hint="eastAsia"/>
          <w:color w:val="111111"/>
          <w:sz w:val="21"/>
          <w:szCs w:val="21"/>
        </w:rPr>
        <w:t>详细</w:t>
      </w:r>
      <w:r w:rsidRPr="006D6597">
        <w:rPr>
          <w:color w:val="111111"/>
          <w:sz w:val="21"/>
          <w:szCs w:val="21"/>
        </w:rPr>
        <w:t>摘要一般</w:t>
      </w:r>
      <w:r w:rsidRPr="006D6597">
        <w:rPr>
          <w:rFonts w:hint="eastAsia"/>
          <w:color w:val="111111"/>
          <w:sz w:val="21"/>
          <w:szCs w:val="21"/>
        </w:rPr>
        <w:t>以3</w:t>
      </w:r>
      <w:r w:rsidRPr="006D6597">
        <w:rPr>
          <w:color w:val="111111"/>
          <w:sz w:val="21"/>
          <w:szCs w:val="21"/>
        </w:rPr>
        <w:t>000字</w:t>
      </w:r>
      <w:r w:rsidRPr="006D6597">
        <w:rPr>
          <w:rFonts w:hint="eastAsia"/>
          <w:color w:val="111111"/>
          <w:sz w:val="21"/>
          <w:szCs w:val="21"/>
        </w:rPr>
        <w:t>为宜</w:t>
      </w:r>
      <w:r w:rsidRPr="006D6597">
        <w:rPr>
          <w:color w:val="111111"/>
          <w:sz w:val="21"/>
          <w:szCs w:val="21"/>
        </w:rPr>
        <w:t>；博士学位论文摘要一般</w:t>
      </w:r>
      <w:r w:rsidRPr="006D6597">
        <w:rPr>
          <w:rFonts w:hint="eastAsia"/>
          <w:color w:val="111111"/>
          <w:sz w:val="21"/>
          <w:szCs w:val="21"/>
        </w:rPr>
        <w:t>以5</w:t>
      </w:r>
      <w:r w:rsidRPr="006D6597">
        <w:rPr>
          <w:color w:val="111111"/>
          <w:sz w:val="21"/>
          <w:szCs w:val="21"/>
        </w:rPr>
        <w:t>000字</w:t>
      </w:r>
      <w:r w:rsidRPr="006D6597">
        <w:rPr>
          <w:rFonts w:hint="eastAsia"/>
          <w:color w:val="111111"/>
          <w:sz w:val="21"/>
          <w:szCs w:val="21"/>
        </w:rPr>
        <w:t>为宜</w:t>
      </w:r>
      <w:r w:rsidRPr="006D6597">
        <w:rPr>
          <w:color w:val="111111"/>
          <w:sz w:val="21"/>
          <w:szCs w:val="21"/>
        </w:rPr>
        <w:t>。</w:t>
      </w:r>
    </w:p>
    <w:p w:rsidR="00B441D5" w:rsidRPr="006D6597" w:rsidRDefault="00DC794A" w:rsidP="006D6597">
      <w:pPr>
        <w:pStyle w:val="af"/>
        <w:spacing w:before="0" w:beforeAutospacing="0" w:after="0" w:afterAutospacing="0" w:line="360" w:lineRule="auto"/>
        <w:ind w:firstLine="420"/>
        <w:rPr>
          <w:color w:val="111111"/>
          <w:sz w:val="21"/>
          <w:szCs w:val="21"/>
        </w:rPr>
      </w:pPr>
      <w:r w:rsidRPr="006D6597">
        <w:rPr>
          <w:rFonts w:hint="eastAsia"/>
          <w:color w:val="111111"/>
          <w:sz w:val="21"/>
          <w:szCs w:val="21"/>
        </w:rPr>
        <w:t>3.</w:t>
      </w:r>
      <w:r w:rsidR="00B441D5" w:rsidRPr="006D6597">
        <w:rPr>
          <w:color w:val="111111"/>
          <w:sz w:val="21"/>
          <w:szCs w:val="21"/>
        </w:rPr>
        <w:t>论文题目为三号宋体，居中排列，然后空一行。在下面分两行用五号楷体输入：第一行</w:t>
      </w:r>
      <w:r w:rsidR="009C2D92" w:rsidRPr="006D6597">
        <w:rPr>
          <w:rFonts w:hint="eastAsia"/>
          <w:color w:val="111111"/>
          <w:sz w:val="21"/>
          <w:szCs w:val="21"/>
        </w:rPr>
        <w:t>:</w:t>
      </w:r>
      <w:r w:rsidR="00B441D5" w:rsidRPr="006D6597">
        <w:rPr>
          <w:color w:val="111111"/>
          <w:sz w:val="21"/>
          <w:szCs w:val="21"/>
        </w:rPr>
        <w:t>学科名称 、研究生姓名和学号</w:t>
      </w:r>
      <w:r w:rsidR="00B441D5" w:rsidRPr="006D6597">
        <w:rPr>
          <w:rFonts w:hint="eastAsia"/>
          <w:color w:val="111111"/>
          <w:sz w:val="21"/>
          <w:szCs w:val="21"/>
        </w:rPr>
        <w:t>；</w:t>
      </w:r>
      <w:r w:rsidR="00B441D5" w:rsidRPr="006D6597">
        <w:rPr>
          <w:color w:val="111111"/>
          <w:sz w:val="21"/>
          <w:szCs w:val="21"/>
        </w:rPr>
        <w:t>第二行</w:t>
      </w:r>
      <w:r w:rsidR="009C2D92" w:rsidRPr="006D6597">
        <w:rPr>
          <w:rFonts w:hint="eastAsia"/>
          <w:color w:val="111111"/>
          <w:sz w:val="21"/>
          <w:szCs w:val="21"/>
        </w:rPr>
        <w:t>:</w:t>
      </w:r>
      <w:r w:rsidR="00B441D5" w:rsidRPr="006D6597">
        <w:rPr>
          <w:color w:val="111111"/>
          <w:sz w:val="21"/>
          <w:szCs w:val="21"/>
        </w:rPr>
        <w:t>指导教师姓名和职称。其后再空一行，下一行用五号宋体输入摘要正文。在正文的左下方排列关键词 3</w:t>
      </w:r>
      <w:r w:rsidR="00B441D5" w:rsidRPr="006D6597">
        <w:rPr>
          <w:rFonts w:hint="eastAsia"/>
          <w:color w:val="111111"/>
          <w:sz w:val="21"/>
          <w:szCs w:val="21"/>
        </w:rPr>
        <w:t>～</w:t>
      </w:r>
      <w:r w:rsidR="00B441D5" w:rsidRPr="006D6597">
        <w:rPr>
          <w:color w:val="111111"/>
          <w:sz w:val="21"/>
          <w:szCs w:val="21"/>
        </w:rPr>
        <w:t>5 个。</w:t>
      </w:r>
    </w:p>
    <w:p w:rsidR="00B441D5" w:rsidRPr="006D6597" w:rsidRDefault="00B441D5" w:rsidP="006D6597">
      <w:pPr>
        <w:pStyle w:val="af"/>
        <w:spacing w:before="0" w:beforeAutospacing="0" w:after="0" w:afterAutospacing="0" w:line="360" w:lineRule="auto"/>
        <w:ind w:firstLine="420"/>
        <w:rPr>
          <w:color w:val="111111"/>
          <w:sz w:val="21"/>
          <w:szCs w:val="21"/>
        </w:rPr>
      </w:pPr>
      <w:r w:rsidRPr="006D6597">
        <w:rPr>
          <w:color w:val="111111"/>
          <w:sz w:val="21"/>
          <w:szCs w:val="21"/>
        </w:rPr>
        <w:t>4．页面设置：页边距——上3</w:t>
      </w:r>
      <w:r w:rsidR="009C2D92" w:rsidRPr="006D6597">
        <w:rPr>
          <w:rFonts w:hint="eastAsia"/>
          <w:color w:val="111111"/>
          <w:sz w:val="21"/>
          <w:szCs w:val="21"/>
        </w:rPr>
        <w:t>0</w:t>
      </w:r>
      <w:r w:rsidR="009C2D92" w:rsidRPr="001B600E">
        <w:rPr>
          <w:rFonts w:ascii="Times New Roman" w:hAnsi="Times New Roman" w:cs="Times New Roman"/>
          <w:color w:val="111111"/>
          <w:sz w:val="21"/>
          <w:szCs w:val="21"/>
        </w:rPr>
        <w:t>mm</w:t>
      </w:r>
      <w:r w:rsidRPr="006D6597">
        <w:rPr>
          <w:color w:val="111111"/>
          <w:sz w:val="21"/>
          <w:szCs w:val="21"/>
        </w:rPr>
        <w:t>、下</w:t>
      </w:r>
      <w:r w:rsidR="009C2D92" w:rsidRPr="006D6597">
        <w:rPr>
          <w:rFonts w:hint="eastAsia"/>
          <w:color w:val="111111"/>
          <w:sz w:val="21"/>
          <w:szCs w:val="21"/>
        </w:rPr>
        <w:t>20</w:t>
      </w:r>
      <w:r w:rsidR="009C2D92" w:rsidRPr="001B600E">
        <w:rPr>
          <w:rFonts w:ascii="Times New Roman" w:hAnsi="Times New Roman" w:cs="Times New Roman"/>
          <w:color w:val="111111"/>
          <w:sz w:val="21"/>
          <w:szCs w:val="21"/>
        </w:rPr>
        <w:t>mm</w:t>
      </w:r>
      <w:r w:rsidRPr="006D6597">
        <w:rPr>
          <w:color w:val="111111"/>
          <w:sz w:val="21"/>
          <w:szCs w:val="21"/>
        </w:rPr>
        <w:t>、左</w:t>
      </w:r>
      <w:r w:rsidR="009C2D92" w:rsidRPr="006D6597">
        <w:rPr>
          <w:rFonts w:hint="eastAsia"/>
          <w:color w:val="111111"/>
          <w:sz w:val="21"/>
          <w:szCs w:val="21"/>
        </w:rPr>
        <w:t>30</w:t>
      </w:r>
      <w:r w:rsidR="009C2D92" w:rsidRPr="001B600E">
        <w:rPr>
          <w:rFonts w:ascii="Times New Roman" w:hAnsi="Times New Roman" w:cs="Times New Roman"/>
          <w:color w:val="111111"/>
          <w:sz w:val="21"/>
          <w:szCs w:val="21"/>
        </w:rPr>
        <w:t>mm</w:t>
      </w:r>
      <w:r w:rsidRPr="006D6597">
        <w:rPr>
          <w:color w:val="111111"/>
          <w:sz w:val="21"/>
          <w:szCs w:val="21"/>
        </w:rPr>
        <w:t>、右</w:t>
      </w:r>
      <w:r w:rsidR="009C2D92" w:rsidRPr="006D6597">
        <w:rPr>
          <w:rFonts w:hint="eastAsia"/>
          <w:color w:val="111111"/>
          <w:sz w:val="21"/>
          <w:szCs w:val="21"/>
        </w:rPr>
        <w:t>25</w:t>
      </w:r>
      <w:r w:rsidR="009C2D92" w:rsidRPr="001B600E">
        <w:rPr>
          <w:rFonts w:ascii="Times New Roman" w:hAnsi="Times New Roman" w:cs="Times New Roman"/>
          <w:color w:val="111111"/>
          <w:sz w:val="21"/>
          <w:szCs w:val="21"/>
        </w:rPr>
        <w:t>mm</w:t>
      </w:r>
      <w:r w:rsidRPr="006D6597">
        <w:rPr>
          <w:color w:val="111111"/>
          <w:sz w:val="21"/>
          <w:szCs w:val="21"/>
        </w:rPr>
        <w:t>。</w:t>
      </w:r>
    </w:p>
    <w:p w:rsidR="00367830" w:rsidRDefault="00367830" w:rsidP="00AE63F4">
      <w:pPr>
        <w:spacing w:beforeLines="50" w:afterLines="50"/>
        <w:jc w:val="center"/>
      </w:pPr>
    </w:p>
    <w:sectPr w:rsidR="00367830" w:rsidSect="00CB43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2D7" w:rsidRDefault="002C62D7" w:rsidP="00091AC4">
      <w:r>
        <w:separator/>
      </w:r>
    </w:p>
  </w:endnote>
  <w:endnote w:type="continuationSeparator" w:id="1">
    <w:p w:rsidR="002C62D7" w:rsidRDefault="002C62D7" w:rsidP="00091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行楷">
    <w:panose1 w:val="0201080004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2D7" w:rsidRDefault="002C62D7" w:rsidP="00091AC4">
      <w:r>
        <w:separator/>
      </w:r>
    </w:p>
  </w:footnote>
  <w:footnote w:type="continuationSeparator" w:id="1">
    <w:p w:rsidR="002C62D7" w:rsidRDefault="002C62D7" w:rsidP="00091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000000B"/>
    <w:multiLevelType w:val="multilevel"/>
    <w:tmpl w:val="0000000B"/>
    <w:lvl w:ilvl="0">
      <w:start w:val="1"/>
      <w:numFmt w:val="japaneseCounting"/>
      <w:lvlText w:val="（%1）"/>
      <w:lvlJc w:val="left"/>
      <w:pPr>
        <w:tabs>
          <w:tab w:val="num" w:pos="930"/>
        </w:tabs>
        <w:ind w:left="930" w:hanging="720"/>
      </w:pPr>
      <w:rPr>
        <w:rFonts w:hint="default"/>
      </w:rPr>
    </w:lvl>
    <w:lvl w:ilvl="1">
      <w:start w:val="1"/>
      <w:numFmt w:val="lowerLetter"/>
      <w:lvlText w:val="%2)"/>
      <w:lvlJc w:val="left"/>
      <w:pPr>
        <w:tabs>
          <w:tab w:val="num" w:pos="1050"/>
        </w:tabs>
        <w:ind w:left="1050" w:hanging="420"/>
      </w:pPr>
    </w:lvl>
    <w:lvl w:ilvl="2">
      <w:start w:val="1"/>
      <w:numFmt w:val="lowerRoman"/>
      <w:lvlText w:val="%3."/>
      <w:lvlJc w:val="right"/>
      <w:pPr>
        <w:tabs>
          <w:tab w:val="num" w:pos="1470"/>
        </w:tabs>
        <w:ind w:left="1470" w:hanging="420"/>
      </w:pPr>
    </w:lvl>
    <w:lvl w:ilvl="3">
      <w:start w:val="1"/>
      <w:numFmt w:val="decimal"/>
      <w:lvlText w:val="%4."/>
      <w:lvlJc w:val="left"/>
      <w:pPr>
        <w:tabs>
          <w:tab w:val="num" w:pos="1890"/>
        </w:tabs>
        <w:ind w:left="1890" w:hanging="420"/>
      </w:pPr>
    </w:lvl>
    <w:lvl w:ilvl="4">
      <w:start w:val="1"/>
      <w:numFmt w:val="lowerLetter"/>
      <w:lvlText w:val="%5)"/>
      <w:lvlJc w:val="left"/>
      <w:pPr>
        <w:tabs>
          <w:tab w:val="num" w:pos="2310"/>
        </w:tabs>
        <w:ind w:left="2310" w:hanging="420"/>
      </w:pPr>
    </w:lvl>
    <w:lvl w:ilvl="5">
      <w:start w:val="1"/>
      <w:numFmt w:val="lowerRoman"/>
      <w:lvlText w:val="%6."/>
      <w:lvlJc w:val="right"/>
      <w:pPr>
        <w:tabs>
          <w:tab w:val="num" w:pos="2730"/>
        </w:tabs>
        <w:ind w:left="2730" w:hanging="420"/>
      </w:pPr>
    </w:lvl>
    <w:lvl w:ilvl="6">
      <w:start w:val="1"/>
      <w:numFmt w:val="decimal"/>
      <w:lvlText w:val="%7."/>
      <w:lvlJc w:val="left"/>
      <w:pPr>
        <w:tabs>
          <w:tab w:val="num" w:pos="3150"/>
        </w:tabs>
        <w:ind w:left="3150" w:hanging="420"/>
      </w:pPr>
    </w:lvl>
    <w:lvl w:ilvl="7">
      <w:start w:val="1"/>
      <w:numFmt w:val="lowerLetter"/>
      <w:lvlText w:val="%8)"/>
      <w:lvlJc w:val="left"/>
      <w:pPr>
        <w:tabs>
          <w:tab w:val="num" w:pos="3570"/>
        </w:tabs>
        <w:ind w:left="3570" w:hanging="420"/>
      </w:pPr>
    </w:lvl>
    <w:lvl w:ilvl="8">
      <w:start w:val="1"/>
      <w:numFmt w:val="lowerRoman"/>
      <w:lvlText w:val="%9."/>
      <w:lvlJc w:val="right"/>
      <w:pPr>
        <w:tabs>
          <w:tab w:val="num" w:pos="3990"/>
        </w:tabs>
        <w:ind w:left="3990" w:hanging="420"/>
      </w:pPr>
    </w:lvl>
  </w:abstractNum>
  <w:abstractNum w:abstractNumId="2">
    <w:nsid w:val="0000000C"/>
    <w:multiLevelType w:val="multilevel"/>
    <w:tmpl w:val="0000000C"/>
    <w:lvl w:ilvl="0">
      <w:start w:val="1"/>
      <w:numFmt w:val="decimal"/>
      <w:lvlText w:val="%1．"/>
      <w:lvlJc w:val="left"/>
      <w:pPr>
        <w:tabs>
          <w:tab w:val="num" w:pos="840"/>
        </w:tabs>
        <w:ind w:left="840" w:hanging="360"/>
      </w:pPr>
      <w:rPr>
        <w:rFonts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
    <w:nsid w:val="26567496"/>
    <w:multiLevelType w:val="hybridMultilevel"/>
    <w:tmpl w:val="11541A1C"/>
    <w:lvl w:ilvl="0" w:tplc="89D077E6">
      <w:start w:val="1"/>
      <w:numFmt w:val="japaneseCounting"/>
      <w:lvlText w:val="第%1章"/>
      <w:lvlJc w:val="left"/>
      <w:pPr>
        <w:ind w:left="1872" w:hanging="1212"/>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nsid w:val="4E722370"/>
    <w:multiLevelType w:val="hybridMultilevel"/>
    <w:tmpl w:val="61D80402"/>
    <w:lvl w:ilvl="0" w:tplc="04090011">
      <w:start w:val="1"/>
      <w:numFmt w:val="decimal"/>
      <w:lvlText w:val="%1)"/>
      <w:lvlJc w:val="left"/>
      <w:pPr>
        <w:ind w:left="1052" w:hanging="420"/>
      </w:p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1AC4"/>
    <w:rsid w:val="000103DE"/>
    <w:rsid w:val="00033FD0"/>
    <w:rsid w:val="00057CA5"/>
    <w:rsid w:val="00091AC4"/>
    <w:rsid w:val="000B4E2B"/>
    <w:rsid w:val="000C3EF2"/>
    <w:rsid w:val="000D0DEE"/>
    <w:rsid w:val="000D466C"/>
    <w:rsid w:val="001272B1"/>
    <w:rsid w:val="001800B7"/>
    <w:rsid w:val="0019084D"/>
    <w:rsid w:val="001A7A35"/>
    <w:rsid w:val="001B600E"/>
    <w:rsid w:val="001B6AA8"/>
    <w:rsid w:val="00215EBF"/>
    <w:rsid w:val="002944D8"/>
    <w:rsid w:val="002A1D92"/>
    <w:rsid w:val="002B474A"/>
    <w:rsid w:val="002C50F8"/>
    <w:rsid w:val="002C62D7"/>
    <w:rsid w:val="003049AA"/>
    <w:rsid w:val="00317790"/>
    <w:rsid w:val="00363A87"/>
    <w:rsid w:val="00367830"/>
    <w:rsid w:val="00371B31"/>
    <w:rsid w:val="003B6DB5"/>
    <w:rsid w:val="003D2E4F"/>
    <w:rsid w:val="003D6A45"/>
    <w:rsid w:val="003F70CD"/>
    <w:rsid w:val="00426C61"/>
    <w:rsid w:val="00433FB2"/>
    <w:rsid w:val="00450478"/>
    <w:rsid w:val="004901F1"/>
    <w:rsid w:val="00494E1D"/>
    <w:rsid w:val="004A3EDC"/>
    <w:rsid w:val="004D5E87"/>
    <w:rsid w:val="004E269D"/>
    <w:rsid w:val="00534F42"/>
    <w:rsid w:val="005B6D3C"/>
    <w:rsid w:val="005C6846"/>
    <w:rsid w:val="006121CB"/>
    <w:rsid w:val="00650DCC"/>
    <w:rsid w:val="0068046C"/>
    <w:rsid w:val="00692959"/>
    <w:rsid w:val="006948CB"/>
    <w:rsid w:val="006C5C25"/>
    <w:rsid w:val="006D2D8A"/>
    <w:rsid w:val="006D546D"/>
    <w:rsid w:val="006D6597"/>
    <w:rsid w:val="006F1D2B"/>
    <w:rsid w:val="006F2CEC"/>
    <w:rsid w:val="0070614C"/>
    <w:rsid w:val="00740D19"/>
    <w:rsid w:val="00750D2F"/>
    <w:rsid w:val="00776CF9"/>
    <w:rsid w:val="00781EDB"/>
    <w:rsid w:val="007968CB"/>
    <w:rsid w:val="007D0F41"/>
    <w:rsid w:val="007D764F"/>
    <w:rsid w:val="007E6426"/>
    <w:rsid w:val="008528C3"/>
    <w:rsid w:val="0087274A"/>
    <w:rsid w:val="00877405"/>
    <w:rsid w:val="0089472A"/>
    <w:rsid w:val="008A3B3A"/>
    <w:rsid w:val="008B7068"/>
    <w:rsid w:val="008C43C2"/>
    <w:rsid w:val="0090437A"/>
    <w:rsid w:val="00907B86"/>
    <w:rsid w:val="00941492"/>
    <w:rsid w:val="00947964"/>
    <w:rsid w:val="00950FAD"/>
    <w:rsid w:val="009A5AF1"/>
    <w:rsid w:val="009B1684"/>
    <w:rsid w:val="009B69E7"/>
    <w:rsid w:val="009C2D92"/>
    <w:rsid w:val="009E4323"/>
    <w:rsid w:val="009F441C"/>
    <w:rsid w:val="009F5446"/>
    <w:rsid w:val="00A2701B"/>
    <w:rsid w:val="00AB040E"/>
    <w:rsid w:val="00AD27DB"/>
    <w:rsid w:val="00AE63F4"/>
    <w:rsid w:val="00AF1611"/>
    <w:rsid w:val="00AF4327"/>
    <w:rsid w:val="00AF6A18"/>
    <w:rsid w:val="00B441D5"/>
    <w:rsid w:val="00C556F2"/>
    <w:rsid w:val="00C67BA9"/>
    <w:rsid w:val="00CA5250"/>
    <w:rsid w:val="00CB43B0"/>
    <w:rsid w:val="00CB6720"/>
    <w:rsid w:val="00D01405"/>
    <w:rsid w:val="00D2119F"/>
    <w:rsid w:val="00D90178"/>
    <w:rsid w:val="00DA2DE6"/>
    <w:rsid w:val="00DB5992"/>
    <w:rsid w:val="00DC794A"/>
    <w:rsid w:val="00DD6A3E"/>
    <w:rsid w:val="00E047BC"/>
    <w:rsid w:val="00E307B2"/>
    <w:rsid w:val="00F17B9A"/>
    <w:rsid w:val="00F20036"/>
    <w:rsid w:val="00F7070A"/>
    <w:rsid w:val="00F928F8"/>
    <w:rsid w:val="00F95E94"/>
    <w:rsid w:val="00FA3CE2"/>
    <w:rsid w:val="00FD36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AC4"/>
    <w:pPr>
      <w:widowControl w:val="0"/>
      <w:jc w:val="both"/>
    </w:pPr>
    <w:rPr>
      <w:rFonts w:ascii="Times New Roman" w:eastAsia="宋体" w:hAnsi="Times New Roman" w:cs="Times New Roman"/>
      <w:szCs w:val="24"/>
    </w:rPr>
  </w:style>
  <w:style w:type="paragraph" w:styleId="1">
    <w:name w:val="heading 1"/>
    <w:basedOn w:val="a"/>
    <w:next w:val="a"/>
    <w:link w:val="1Char"/>
    <w:qFormat/>
    <w:rsid w:val="00091AC4"/>
    <w:pPr>
      <w:keepNext/>
      <w:keepLines/>
      <w:spacing w:line="360" w:lineRule="auto"/>
      <w:ind w:firstLineChars="200" w:firstLine="200"/>
      <w:outlineLvl w:val="0"/>
    </w:pPr>
    <w:rPr>
      <w:rFonts w:eastAsia="黑体"/>
      <w:bCs/>
      <w:kern w:val="44"/>
      <w:sz w:val="28"/>
      <w:szCs w:val="44"/>
    </w:rPr>
  </w:style>
  <w:style w:type="paragraph" w:styleId="2">
    <w:name w:val="heading 2"/>
    <w:basedOn w:val="a"/>
    <w:next w:val="a"/>
    <w:link w:val="2Char"/>
    <w:qFormat/>
    <w:rsid w:val="00091AC4"/>
    <w:pPr>
      <w:keepNext/>
      <w:keepLines/>
      <w:adjustRightInd w:val="0"/>
      <w:spacing w:line="360" w:lineRule="auto"/>
      <w:ind w:firstLineChars="200" w:firstLine="200"/>
      <w:jc w:val="left"/>
      <w:textAlignment w:val="baseline"/>
      <w:outlineLvl w:val="1"/>
    </w:pPr>
    <w:rPr>
      <w:rFonts w:ascii="Arial" w:eastAsia="黑体" w:hAnsi="Arial"/>
      <w:kern w:val="0"/>
      <w:sz w:val="32"/>
      <w:szCs w:val="20"/>
    </w:rPr>
  </w:style>
  <w:style w:type="paragraph" w:styleId="3">
    <w:name w:val="heading 3"/>
    <w:basedOn w:val="a"/>
    <w:next w:val="a0"/>
    <w:link w:val="3Char"/>
    <w:qFormat/>
    <w:rsid w:val="00091AC4"/>
    <w:pPr>
      <w:keepNext/>
      <w:keepLines/>
      <w:adjustRightInd w:val="0"/>
      <w:spacing w:before="260" w:after="260" w:line="416" w:lineRule="atLeast"/>
      <w:ind w:firstLineChars="200" w:firstLine="200"/>
      <w:jc w:val="left"/>
      <w:textAlignment w:val="baseline"/>
      <w:outlineLvl w:val="2"/>
    </w:pPr>
    <w:rPr>
      <w:rFonts w:eastAsia="黑体"/>
      <w:kern w:val="0"/>
      <w:sz w:val="28"/>
      <w:szCs w:val="20"/>
    </w:rPr>
  </w:style>
  <w:style w:type="paragraph" w:styleId="5">
    <w:name w:val="heading 5"/>
    <w:basedOn w:val="a"/>
    <w:next w:val="a"/>
    <w:link w:val="5Char"/>
    <w:qFormat/>
    <w:rsid w:val="00091AC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091A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091AC4"/>
    <w:rPr>
      <w:sz w:val="18"/>
      <w:szCs w:val="18"/>
    </w:rPr>
  </w:style>
  <w:style w:type="paragraph" w:styleId="a5">
    <w:name w:val="footer"/>
    <w:basedOn w:val="a"/>
    <w:link w:val="Char0"/>
    <w:uiPriority w:val="99"/>
    <w:unhideWhenUsed/>
    <w:rsid w:val="00091AC4"/>
    <w:pPr>
      <w:tabs>
        <w:tab w:val="center" w:pos="4153"/>
        <w:tab w:val="right" w:pos="8306"/>
      </w:tabs>
      <w:snapToGrid w:val="0"/>
      <w:jc w:val="left"/>
    </w:pPr>
    <w:rPr>
      <w:sz w:val="18"/>
      <w:szCs w:val="18"/>
    </w:rPr>
  </w:style>
  <w:style w:type="character" w:customStyle="1" w:styleId="Char0">
    <w:name w:val="页脚 Char"/>
    <w:basedOn w:val="a1"/>
    <w:link w:val="a5"/>
    <w:uiPriority w:val="99"/>
    <w:rsid w:val="00091AC4"/>
    <w:rPr>
      <w:sz w:val="18"/>
      <w:szCs w:val="18"/>
    </w:rPr>
  </w:style>
  <w:style w:type="character" w:customStyle="1" w:styleId="1Char">
    <w:name w:val="标题 1 Char"/>
    <w:basedOn w:val="a1"/>
    <w:link w:val="1"/>
    <w:rsid w:val="00091AC4"/>
    <w:rPr>
      <w:rFonts w:ascii="Times New Roman" w:eastAsia="黑体" w:hAnsi="Times New Roman" w:cs="Times New Roman"/>
      <w:bCs/>
      <w:kern w:val="44"/>
      <w:sz w:val="28"/>
      <w:szCs w:val="44"/>
    </w:rPr>
  </w:style>
  <w:style w:type="character" w:customStyle="1" w:styleId="2Char">
    <w:name w:val="标题 2 Char"/>
    <w:basedOn w:val="a1"/>
    <w:link w:val="2"/>
    <w:rsid w:val="00091AC4"/>
    <w:rPr>
      <w:rFonts w:ascii="Arial" w:eastAsia="黑体" w:hAnsi="Arial" w:cs="Times New Roman"/>
      <w:kern w:val="0"/>
      <w:sz w:val="32"/>
      <w:szCs w:val="20"/>
    </w:rPr>
  </w:style>
  <w:style w:type="character" w:customStyle="1" w:styleId="3Char">
    <w:name w:val="标题 3 Char"/>
    <w:basedOn w:val="a1"/>
    <w:link w:val="3"/>
    <w:rsid w:val="00091AC4"/>
    <w:rPr>
      <w:rFonts w:ascii="Times New Roman" w:eastAsia="黑体" w:hAnsi="Times New Roman" w:cs="Times New Roman"/>
      <w:kern w:val="0"/>
      <w:sz w:val="28"/>
      <w:szCs w:val="20"/>
    </w:rPr>
  </w:style>
  <w:style w:type="character" w:customStyle="1" w:styleId="5Char">
    <w:name w:val="标题 5 Char"/>
    <w:basedOn w:val="a1"/>
    <w:link w:val="5"/>
    <w:rsid w:val="00091AC4"/>
    <w:rPr>
      <w:rFonts w:ascii="Times New Roman" w:eastAsia="宋体" w:hAnsi="Times New Roman" w:cs="Times New Roman"/>
      <w:b/>
      <w:bCs/>
      <w:sz w:val="28"/>
      <w:szCs w:val="28"/>
    </w:rPr>
  </w:style>
  <w:style w:type="character" w:styleId="a6">
    <w:name w:val="Strong"/>
    <w:basedOn w:val="a1"/>
    <w:qFormat/>
    <w:rsid w:val="00091AC4"/>
    <w:rPr>
      <w:b/>
      <w:bCs/>
    </w:rPr>
  </w:style>
  <w:style w:type="character" w:styleId="a7">
    <w:name w:val="page number"/>
    <w:basedOn w:val="a1"/>
    <w:rsid w:val="00091AC4"/>
  </w:style>
  <w:style w:type="character" w:styleId="a8">
    <w:name w:val="Hyperlink"/>
    <w:basedOn w:val="a1"/>
    <w:rsid w:val="00091AC4"/>
    <w:rPr>
      <w:color w:val="0000FF"/>
      <w:u w:val="single"/>
    </w:rPr>
  </w:style>
  <w:style w:type="character" w:customStyle="1" w:styleId="CharChar">
    <w:name w:val="汇编正文 Char Char"/>
    <w:basedOn w:val="a1"/>
    <w:link w:val="a9"/>
    <w:rsid w:val="00091AC4"/>
    <w:rPr>
      <w:rFonts w:ascii="仿宋_GB2312" w:eastAsia="仿宋_GB2312" w:hAnsi="宋体" w:cs="宋体"/>
      <w:snapToGrid w:val="0"/>
      <w:color w:val="000000"/>
      <w:kern w:val="13"/>
      <w:sz w:val="28"/>
      <w:szCs w:val="24"/>
    </w:rPr>
  </w:style>
  <w:style w:type="character" w:customStyle="1" w:styleId="Char1">
    <w:name w:val="纯文本 Char"/>
    <w:basedOn w:val="a1"/>
    <w:link w:val="aa"/>
    <w:rsid w:val="00091AC4"/>
    <w:rPr>
      <w:rFonts w:ascii="宋体" w:eastAsia="宋体" w:hAnsi="Courier New"/>
    </w:rPr>
  </w:style>
  <w:style w:type="character" w:customStyle="1" w:styleId="CharChar0">
    <w:name w:val="落款日期 Char Char"/>
    <w:basedOn w:val="CharChar"/>
    <w:link w:val="ab"/>
    <w:rsid w:val="00091AC4"/>
    <w:rPr>
      <w:rFonts w:hAnsi="仿宋"/>
    </w:rPr>
  </w:style>
  <w:style w:type="character" w:customStyle="1" w:styleId="CharChar1">
    <w:name w:val="页眉 Char Char"/>
    <w:basedOn w:val="a1"/>
    <w:rsid w:val="00091AC4"/>
    <w:rPr>
      <w:rFonts w:eastAsia="宋体"/>
      <w:kern w:val="2"/>
      <w:sz w:val="18"/>
      <w:szCs w:val="18"/>
      <w:lang w:val="en-US" w:eastAsia="zh-CN" w:bidi="ar-SA"/>
    </w:rPr>
  </w:style>
  <w:style w:type="character" w:customStyle="1" w:styleId="CharChar2">
    <w:name w:val="章节 Char Char"/>
    <w:basedOn w:val="a1"/>
    <w:link w:val="ac"/>
    <w:rsid w:val="00091AC4"/>
    <w:rPr>
      <w:rFonts w:ascii="小标宋" w:eastAsia="小标宋" w:hAnsi="宋体" w:cs="Times New Roman"/>
      <w:b/>
      <w:snapToGrid w:val="0"/>
      <w:kern w:val="13"/>
      <w:sz w:val="32"/>
      <w:szCs w:val="32"/>
    </w:rPr>
  </w:style>
  <w:style w:type="paragraph" w:styleId="ad">
    <w:name w:val="Body Text Indent"/>
    <w:basedOn w:val="a"/>
    <w:link w:val="Char2"/>
    <w:rsid w:val="00091AC4"/>
    <w:pPr>
      <w:ind w:firstLine="567"/>
    </w:pPr>
    <w:rPr>
      <w:sz w:val="24"/>
      <w:szCs w:val="20"/>
    </w:rPr>
  </w:style>
  <w:style w:type="character" w:customStyle="1" w:styleId="Char2">
    <w:name w:val="正文文本缩进 Char"/>
    <w:basedOn w:val="a1"/>
    <w:link w:val="ad"/>
    <w:rsid w:val="00091AC4"/>
    <w:rPr>
      <w:rFonts w:ascii="Times New Roman" w:eastAsia="宋体" w:hAnsi="Times New Roman" w:cs="Times New Roman"/>
      <w:sz w:val="24"/>
      <w:szCs w:val="20"/>
    </w:rPr>
  </w:style>
  <w:style w:type="paragraph" w:styleId="30">
    <w:name w:val="Body Text Indent 3"/>
    <w:basedOn w:val="a"/>
    <w:link w:val="3Char0"/>
    <w:rsid w:val="00091AC4"/>
    <w:pPr>
      <w:spacing w:after="120"/>
      <w:ind w:leftChars="200" w:left="420"/>
    </w:pPr>
    <w:rPr>
      <w:sz w:val="16"/>
      <w:szCs w:val="16"/>
    </w:rPr>
  </w:style>
  <w:style w:type="character" w:customStyle="1" w:styleId="3Char0">
    <w:name w:val="正文文本缩进 3 Char"/>
    <w:basedOn w:val="a1"/>
    <w:link w:val="30"/>
    <w:rsid w:val="00091AC4"/>
    <w:rPr>
      <w:rFonts w:ascii="Times New Roman" w:eastAsia="宋体" w:hAnsi="Times New Roman" w:cs="Times New Roman"/>
      <w:sz w:val="16"/>
      <w:szCs w:val="16"/>
    </w:rPr>
  </w:style>
  <w:style w:type="paragraph" w:styleId="20">
    <w:name w:val="toc 2"/>
    <w:basedOn w:val="a"/>
    <w:next w:val="a"/>
    <w:rsid w:val="00091AC4"/>
    <w:pPr>
      <w:tabs>
        <w:tab w:val="right" w:leader="dot" w:pos="8296"/>
      </w:tabs>
      <w:spacing w:line="360" w:lineRule="auto"/>
      <w:ind w:firstLineChars="150" w:firstLine="360"/>
      <w:jc w:val="distribute"/>
    </w:pPr>
    <w:rPr>
      <w:rFonts w:ascii="宋体" w:hAnsi="宋体"/>
      <w:bCs/>
      <w:smallCaps/>
      <w:color w:val="000000"/>
      <w:sz w:val="24"/>
    </w:rPr>
  </w:style>
  <w:style w:type="paragraph" w:styleId="ae">
    <w:name w:val="Date"/>
    <w:basedOn w:val="a"/>
    <w:next w:val="a"/>
    <w:link w:val="Char3"/>
    <w:rsid w:val="00091AC4"/>
    <w:rPr>
      <w:szCs w:val="20"/>
    </w:rPr>
  </w:style>
  <w:style w:type="character" w:customStyle="1" w:styleId="Char3">
    <w:name w:val="日期 Char"/>
    <w:basedOn w:val="a1"/>
    <w:link w:val="ae"/>
    <w:rsid w:val="00091AC4"/>
    <w:rPr>
      <w:rFonts w:ascii="Times New Roman" w:eastAsia="宋体" w:hAnsi="Times New Roman" w:cs="Times New Roman"/>
      <w:szCs w:val="20"/>
    </w:rPr>
  </w:style>
  <w:style w:type="paragraph" w:styleId="10">
    <w:name w:val="toc 1"/>
    <w:basedOn w:val="a"/>
    <w:next w:val="a"/>
    <w:rsid w:val="00091AC4"/>
    <w:pPr>
      <w:tabs>
        <w:tab w:val="right" w:leader="dot" w:pos="7892"/>
      </w:tabs>
      <w:spacing w:beforeLines="50" w:afterLines="50" w:line="320" w:lineRule="exact"/>
      <w:jc w:val="center"/>
    </w:pPr>
    <w:rPr>
      <w:rFonts w:ascii="楷体_GB2312" w:eastAsia="楷体_GB2312"/>
      <w:b/>
      <w:sz w:val="28"/>
      <w:szCs w:val="28"/>
    </w:rPr>
  </w:style>
  <w:style w:type="paragraph" w:styleId="a0">
    <w:name w:val="Normal Indent"/>
    <w:basedOn w:val="a"/>
    <w:rsid w:val="00091AC4"/>
    <w:pPr>
      <w:spacing w:line="300" w:lineRule="auto"/>
      <w:ind w:firstLine="420"/>
    </w:pPr>
    <w:rPr>
      <w:sz w:val="24"/>
      <w:szCs w:val="20"/>
    </w:rPr>
  </w:style>
  <w:style w:type="paragraph" w:styleId="21">
    <w:name w:val="Body Text Indent 2"/>
    <w:basedOn w:val="a"/>
    <w:link w:val="2Char0"/>
    <w:rsid w:val="00091AC4"/>
    <w:pPr>
      <w:spacing w:after="120" w:line="480" w:lineRule="auto"/>
      <w:ind w:leftChars="200" w:left="420"/>
    </w:pPr>
  </w:style>
  <w:style w:type="character" w:customStyle="1" w:styleId="2Char0">
    <w:name w:val="正文文本缩进 2 Char"/>
    <w:basedOn w:val="a1"/>
    <w:link w:val="21"/>
    <w:rsid w:val="00091AC4"/>
    <w:rPr>
      <w:rFonts w:ascii="Times New Roman" w:eastAsia="宋体" w:hAnsi="Times New Roman" w:cs="Times New Roman"/>
      <w:szCs w:val="24"/>
    </w:rPr>
  </w:style>
  <w:style w:type="paragraph" w:styleId="31">
    <w:name w:val="toc 3"/>
    <w:basedOn w:val="a"/>
    <w:next w:val="a"/>
    <w:rsid w:val="00091AC4"/>
    <w:pPr>
      <w:ind w:left="420"/>
      <w:jc w:val="left"/>
    </w:pPr>
    <w:rPr>
      <w:i/>
      <w:iCs/>
    </w:rPr>
  </w:style>
  <w:style w:type="paragraph" w:styleId="af">
    <w:name w:val="Normal (Web)"/>
    <w:basedOn w:val="a"/>
    <w:rsid w:val="00091AC4"/>
    <w:pPr>
      <w:widowControl/>
      <w:spacing w:before="100" w:beforeAutospacing="1" w:after="100" w:afterAutospacing="1"/>
      <w:jc w:val="left"/>
    </w:pPr>
    <w:rPr>
      <w:rFonts w:ascii="宋体" w:hAnsi="宋体" w:cs="宋体"/>
      <w:kern w:val="0"/>
      <w:sz w:val="24"/>
    </w:rPr>
  </w:style>
  <w:style w:type="paragraph" w:styleId="af0">
    <w:name w:val="Balloon Text"/>
    <w:basedOn w:val="a"/>
    <w:link w:val="Char4"/>
    <w:rsid w:val="00091AC4"/>
    <w:rPr>
      <w:sz w:val="18"/>
      <w:szCs w:val="18"/>
    </w:rPr>
  </w:style>
  <w:style w:type="character" w:customStyle="1" w:styleId="Char4">
    <w:name w:val="批注框文本 Char"/>
    <w:basedOn w:val="a1"/>
    <w:link w:val="af0"/>
    <w:rsid w:val="00091AC4"/>
    <w:rPr>
      <w:rFonts w:ascii="Times New Roman" w:eastAsia="宋体" w:hAnsi="Times New Roman" w:cs="Times New Roman"/>
      <w:sz w:val="18"/>
      <w:szCs w:val="18"/>
    </w:rPr>
  </w:style>
  <w:style w:type="paragraph" w:styleId="af1">
    <w:name w:val="Body Text"/>
    <w:basedOn w:val="a"/>
    <w:link w:val="Char5"/>
    <w:rsid w:val="00091AC4"/>
    <w:pPr>
      <w:spacing w:line="400" w:lineRule="atLeast"/>
    </w:pPr>
    <w:rPr>
      <w:rFonts w:ascii="宋体" w:hAnsi="宋体"/>
      <w:sz w:val="24"/>
      <w:szCs w:val="20"/>
    </w:rPr>
  </w:style>
  <w:style w:type="character" w:customStyle="1" w:styleId="Char5">
    <w:name w:val="正文文本 Char"/>
    <w:basedOn w:val="a1"/>
    <w:link w:val="af1"/>
    <w:rsid w:val="00091AC4"/>
    <w:rPr>
      <w:rFonts w:ascii="宋体" w:eastAsia="宋体" w:hAnsi="宋体" w:cs="Times New Roman"/>
      <w:sz w:val="24"/>
      <w:szCs w:val="20"/>
    </w:rPr>
  </w:style>
  <w:style w:type="paragraph" w:styleId="aa">
    <w:name w:val="Plain Text"/>
    <w:basedOn w:val="a"/>
    <w:link w:val="Char1"/>
    <w:rsid w:val="00091AC4"/>
    <w:rPr>
      <w:rFonts w:ascii="宋体" w:hAnsi="Courier New" w:cstheme="minorBidi"/>
      <w:szCs w:val="22"/>
    </w:rPr>
  </w:style>
  <w:style w:type="character" w:customStyle="1" w:styleId="Char10">
    <w:name w:val="纯文本 Char1"/>
    <w:basedOn w:val="a1"/>
    <w:link w:val="aa"/>
    <w:uiPriority w:val="99"/>
    <w:semiHidden/>
    <w:rsid w:val="00091AC4"/>
    <w:rPr>
      <w:rFonts w:ascii="宋体" w:eastAsia="宋体" w:hAnsi="Courier New" w:cs="Courier New"/>
      <w:szCs w:val="21"/>
    </w:rPr>
  </w:style>
  <w:style w:type="paragraph" w:customStyle="1" w:styleId="title">
    <w:name w:val="title"/>
    <w:basedOn w:val="a"/>
    <w:rsid w:val="00091AC4"/>
    <w:pPr>
      <w:widowControl/>
      <w:spacing w:before="100" w:beforeAutospacing="1" w:after="100" w:afterAutospacing="1" w:line="375" w:lineRule="atLeast"/>
      <w:jc w:val="left"/>
    </w:pPr>
    <w:rPr>
      <w:rFonts w:ascii="宋体" w:hAnsi="宋体" w:cs="宋体"/>
      <w:kern w:val="0"/>
      <w:sz w:val="24"/>
    </w:rPr>
  </w:style>
  <w:style w:type="paragraph" w:customStyle="1" w:styleId="a9">
    <w:name w:val="汇编正文"/>
    <w:basedOn w:val="a"/>
    <w:link w:val="CharChar"/>
    <w:rsid w:val="00091AC4"/>
    <w:pPr>
      <w:ind w:firstLineChars="200" w:firstLine="200"/>
    </w:pPr>
    <w:rPr>
      <w:rFonts w:ascii="仿宋_GB2312" w:eastAsia="仿宋_GB2312" w:hAnsi="宋体" w:cs="宋体"/>
      <w:snapToGrid w:val="0"/>
      <w:color w:val="000000"/>
      <w:kern w:val="13"/>
      <w:sz w:val="28"/>
    </w:rPr>
  </w:style>
  <w:style w:type="paragraph" w:customStyle="1" w:styleId="ac">
    <w:name w:val="章节"/>
    <w:basedOn w:val="a"/>
    <w:link w:val="CharChar2"/>
    <w:rsid w:val="00091AC4"/>
    <w:pPr>
      <w:jc w:val="center"/>
    </w:pPr>
    <w:rPr>
      <w:rFonts w:ascii="小标宋" w:eastAsia="小标宋" w:hAnsi="宋体"/>
      <w:b/>
      <w:snapToGrid w:val="0"/>
      <w:kern w:val="13"/>
      <w:sz w:val="32"/>
      <w:szCs w:val="32"/>
    </w:rPr>
  </w:style>
  <w:style w:type="paragraph" w:customStyle="1" w:styleId="ab">
    <w:name w:val="落款日期"/>
    <w:basedOn w:val="a9"/>
    <w:link w:val="CharChar0"/>
    <w:rsid w:val="00091AC4"/>
    <w:pPr>
      <w:tabs>
        <w:tab w:val="left" w:pos="7200"/>
      </w:tabs>
      <w:ind w:rightChars="400" w:right="1120" w:firstLineChars="0" w:firstLine="0"/>
      <w:jc w:val="right"/>
    </w:pPr>
    <w:rPr>
      <w:rFonts w:hAnsi="仿宋"/>
    </w:rPr>
  </w:style>
  <w:style w:type="paragraph" w:customStyle="1" w:styleId="af2">
    <w:name w:val="文号"/>
    <w:basedOn w:val="a"/>
    <w:rsid w:val="00091AC4"/>
    <w:pPr>
      <w:spacing w:after="156" w:line="400" w:lineRule="exact"/>
      <w:jc w:val="center"/>
    </w:pPr>
    <w:rPr>
      <w:rFonts w:ascii="楷体_GB2312" w:eastAsia="楷体_GB2312" w:hAnsi="宋体" w:cs="宋体"/>
      <w:b/>
      <w:bCs/>
      <w:snapToGrid w:val="0"/>
      <w:kern w:val="13"/>
      <w:sz w:val="24"/>
      <w:szCs w:val="20"/>
    </w:rPr>
  </w:style>
  <w:style w:type="paragraph" w:styleId="af3">
    <w:name w:val="List Paragraph"/>
    <w:basedOn w:val="a"/>
    <w:qFormat/>
    <w:rsid w:val="00091AC4"/>
    <w:pPr>
      <w:ind w:firstLineChars="200" w:firstLine="420"/>
    </w:pPr>
  </w:style>
  <w:style w:type="character" w:styleId="af4">
    <w:name w:val="annotation reference"/>
    <w:basedOn w:val="a1"/>
    <w:uiPriority w:val="99"/>
    <w:semiHidden/>
    <w:unhideWhenUsed/>
    <w:rsid w:val="00FD36C5"/>
    <w:rPr>
      <w:sz w:val="21"/>
      <w:szCs w:val="21"/>
    </w:rPr>
  </w:style>
  <w:style w:type="paragraph" w:styleId="af5">
    <w:name w:val="annotation text"/>
    <w:basedOn w:val="a"/>
    <w:link w:val="Char6"/>
    <w:uiPriority w:val="99"/>
    <w:semiHidden/>
    <w:unhideWhenUsed/>
    <w:rsid w:val="00FD36C5"/>
    <w:pPr>
      <w:jc w:val="left"/>
    </w:pPr>
  </w:style>
  <w:style w:type="character" w:customStyle="1" w:styleId="Char6">
    <w:name w:val="批注文字 Char"/>
    <w:basedOn w:val="a1"/>
    <w:link w:val="af5"/>
    <w:uiPriority w:val="99"/>
    <w:semiHidden/>
    <w:rsid w:val="00FD36C5"/>
    <w:rPr>
      <w:rFonts w:ascii="Times New Roman" w:eastAsia="宋体" w:hAnsi="Times New Roman" w:cs="Times New Roman"/>
      <w:szCs w:val="24"/>
    </w:rPr>
  </w:style>
  <w:style w:type="paragraph" w:styleId="af6">
    <w:name w:val="annotation subject"/>
    <w:basedOn w:val="af5"/>
    <w:next w:val="af5"/>
    <w:link w:val="Char7"/>
    <w:uiPriority w:val="99"/>
    <w:semiHidden/>
    <w:unhideWhenUsed/>
    <w:rsid w:val="00FD36C5"/>
    <w:rPr>
      <w:b/>
      <w:bCs/>
    </w:rPr>
  </w:style>
  <w:style w:type="character" w:customStyle="1" w:styleId="Char7">
    <w:name w:val="批注主题 Char"/>
    <w:basedOn w:val="Char6"/>
    <w:link w:val="af6"/>
    <w:uiPriority w:val="99"/>
    <w:semiHidden/>
    <w:rsid w:val="00FD36C5"/>
    <w:rPr>
      <w:b/>
      <w:bCs/>
    </w:rPr>
  </w:style>
  <w:style w:type="paragraph" w:styleId="af7">
    <w:name w:val="Revision"/>
    <w:hidden/>
    <w:uiPriority w:val="99"/>
    <w:semiHidden/>
    <w:rsid w:val="00F20036"/>
    <w:rPr>
      <w:rFonts w:ascii="Times New Roman" w:eastAsia="宋体" w:hAnsi="Times New Roman" w:cs="Times New Roman"/>
      <w:szCs w:val="24"/>
    </w:rPr>
  </w:style>
  <w:style w:type="table" w:styleId="af8">
    <w:name w:val="Light Shading"/>
    <w:basedOn w:val="a2"/>
    <w:uiPriority w:val="60"/>
    <w:rsid w:val="007968C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cd.cn/pub/wml.txt/980810-2.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74EB6-70F2-417F-9E78-CC2EA1444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24</Pages>
  <Words>2675</Words>
  <Characters>15248</Characters>
  <Application>Microsoft Office Word</Application>
  <DocSecurity>0</DocSecurity>
  <Lines>127</Lines>
  <Paragraphs>35</Paragraphs>
  <ScaleCrop>false</ScaleCrop>
  <Company>微软中国</Company>
  <LinksUpToDate>false</LinksUpToDate>
  <CharactersWithSpaces>17888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张小民</cp:lastModifiedBy>
  <cp:revision>106</cp:revision>
  <dcterms:created xsi:type="dcterms:W3CDTF">2014-04-17T13:55:00Z</dcterms:created>
  <dcterms:modified xsi:type="dcterms:W3CDTF">2014-07-09T06:58:00Z</dcterms:modified>
</cp:coreProperties>
</file>